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4"/>
        <w:rPr>
          <w:rFonts w:hint="eastAsia" w:ascii="宋体" w:eastAsia="宋体"/>
        </w:rPr>
      </w:pPr>
      <w:bookmarkStart w:id="0" w:name="_GoBack"/>
      <w:bookmarkEnd w:id="0"/>
      <w:r>
        <w:drawing>
          <wp:anchor distT="0" distB="0" distL="0" distR="0" simplePos="0" relativeHeight="2048" behindDoc="0" locked="0" layoutInCell="1" allowOverlap="1">
            <wp:simplePos x="0" y="0"/>
            <wp:positionH relativeFrom="page">
              <wp:posOffset>628650</wp:posOffset>
            </wp:positionH>
            <wp:positionV relativeFrom="paragraph">
              <wp:posOffset>46990</wp:posOffset>
            </wp:positionV>
            <wp:extent cx="2407285" cy="6527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2407399" cy="653033"/>
                    </a:xfrm>
                    <a:prstGeom prst="rect">
                      <a:avLst/>
                    </a:prstGeom>
                  </pic:spPr>
                </pic:pic>
              </a:graphicData>
            </a:graphic>
          </wp:anchor>
        </w:drawing>
      </w:r>
      <w:r>
        <w:t>AFFILIATE APPLICATION</w:t>
      </w:r>
      <w:r>
        <w:rPr>
          <w:spacing w:val="51"/>
        </w:rPr>
        <w:t xml:space="preserve"> </w:t>
      </w:r>
      <w:r>
        <w:rPr>
          <w:rFonts w:hint="eastAsia" w:ascii="宋体" w:eastAsia="宋体"/>
        </w:rPr>
        <w:t>附属机构申请表</w:t>
      </w:r>
    </w:p>
    <w:p>
      <w:pPr>
        <w:spacing w:before="5"/>
        <w:ind w:left="3816" w:right="141" w:firstLine="0"/>
        <w:jc w:val="center"/>
        <w:rPr>
          <w:rFonts w:hint="eastAsia" w:ascii="宋体" w:eastAsia="宋体"/>
          <w:b/>
          <w:sz w:val="24"/>
        </w:rPr>
      </w:pPr>
      <w:r>
        <w:rPr>
          <w:rFonts w:ascii="Arial" w:eastAsia="Arial"/>
          <w:b/>
          <w:sz w:val="24"/>
        </w:rPr>
        <w:t>TRAINING FACILITY PROGRAM</w:t>
      </w:r>
      <w:r>
        <w:rPr>
          <w:rFonts w:ascii="Arial" w:eastAsia="Arial"/>
          <w:b/>
          <w:spacing w:val="52"/>
          <w:sz w:val="24"/>
        </w:rPr>
        <w:t xml:space="preserve"> </w:t>
      </w:r>
      <w:r>
        <w:rPr>
          <w:rFonts w:hint="eastAsia" w:ascii="宋体" w:eastAsia="宋体"/>
          <w:b/>
          <w:sz w:val="24"/>
        </w:rPr>
        <w:t>培训中心项目</w:t>
      </w:r>
    </w:p>
    <w:p>
      <w:pPr>
        <w:spacing w:before="56"/>
        <w:ind w:left="3816" w:right="46" w:firstLine="0"/>
        <w:jc w:val="center"/>
        <w:rPr>
          <w:rFonts w:ascii="Arial"/>
          <w:b/>
          <w:sz w:val="18"/>
        </w:rPr>
      </w:pPr>
      <w:r>
        <w:rPr>
          <w:rFonts w:ascii="Arial"/>
          <w:b/>
          <w:sz w:val="18"/>
        </w:rPr>
        <w:t>(Confidential Information: For ASA Records Only)</w:t>
      </w:r>
    </w:p>
    <w:p>
      <w:pPr>
        <w:spacing w:before="93"/>
        <w:ind w:left="3816" w:right="156" w:firstLine="0"/>
        <w:jc w:val="center"/>
        <w:rPr>
          <w:rFonts w:hint="eastAsia" w:ascii="宋体" w:eastAsia="宋体"/>
          <w:sz w:val="18"/>
        </w:rPr>
      </w:pPr>
      <w:r>
        <w:rPr>
          <w:rFonts w:hint="eastAsia" w:ascii="宋体" w:eastAsia="宋体"/>
          <w:sz w:val="18"/>
        </w:rPr>
        <w:t xml:space="preserve">（机密信息：仅用作 </w:t>
      </w:r>
      <w:r>
        <w:rPr>
          <w:sz w:val="18"/>
        </w:rPr>
        <w:t xml:space="preserve">ASA </w:t>
      </w:r>
      <w:r>
        <w:rPr>
          <w:rFonts w:hint="eastAsia" w:ascii="宋体" w:eastAsia="宋体"/>
          <w:sz w:val="18"/>
        </w:rPr>
        <w:t>备案）</w:t>
      </w:r>
    </w:p>
    <w:p>
      <w:pPr>
        <w:pStyle w:val="4"/>
        <w:ind w:left="0"/>
        <w:rPr>
          <w:rFonts w:ascii="宋体"/>
          <w:sz w:val="20"/>
        </w:rPr>
      </w:pPr>
    </w:p>
    <w:p>
      <w:pPr>
        <w:pStyle w:val="4"/>
        <w:spacing w:before="4"/>
        <w:ind w:left="0"/>
        <w:rPr>
          <w:rFonts w:ascii="宋体"/>
          <w:sz w:val="27"/>
        </w:rPr>
      </w:pPr>
    </w:p>
    <w:p>
      <w:pPr>
        <w:pStyle w:val="8"/>
        <w:numPr>
          <w:ilvl w:val="0"/>
          <w:numId w:val="1"/>
        </w:numPr>
        <w:tabs>
          <w:tab w:val="left" w:pos="523"/>
          <w:tab w:val="left" w:pos="524"/>
          <w:tab w:val="left" w:pos="6597"/>
          <w:tab w:val="left" w:pos="6809"/>
          <w:tab w:val="left" w:pos="8274"/>
        </w:tabs>
        <w:spacing w:before="79" w:after="0" w:line="240" w:lineRule="auto"/>
        <w:ind w:left="523" w:right="0" w:hanging="360"/>
        <w:jc w:val="left"/>
        <w:rPr>
          <w:sz w:val="21"/>
        </w:rPr>
      </w:pPr>
      <w:r>
        <w:rPr>
          <w:b/>
          <w:sz w:val="21"/>
        </w:rPr>
        <w:t>Legal</w:t>
      </w:r>
      <w:r>
        <w:rPr>
          <w:b/>
          <w:spacing w:val="-3"/>
          <w:sz w:val="21"/>
        </w:rPr>
        <w:t xml:space="preserve"> </w:t>
      </w:r>
      <w:r>
        <w:rPr>
          <w:b/>
          <w:sz w:val="21"/>
        </w:rPr>
        <w:t>company</w:t>
      </w:r>
      <w:r>
        <w:rPr>
          <w:b/>
          <w:spacing w:val="-2"/>
          <w:sz w:val="21"/>
        </w:rPr>
        <w:t xml:space="preserve"> </w:t>
      </w:r>
      <w:r>
        <w:rPr>
          <w:b/>
          <w:spacing w:val="-8"/>
          <w:sz w:val="21"/>
        </w:rPr>
        <w:t>name</w:t>
      </w:r>
      <w:r>
        <w:rPr>
          <w:rFonts w:ascii="宋体" w:hAnsi="宋体"/>
          <w:spacing w:val="-8"/>
          <w:sz w:val="21"/>
        </w:rPr>
        <w:t>：</w:t>
      </w:r>
      <w:r>
        <w:rPr>
          <w:rFonts w:ascii="宋体" w:hAnsi="宋体"/>
          <w:spacing w:val="-8"/>
          <w:sz w:val="21"/>
          <w:u w:val="single"/>
        </w:rPr>
        <w:t xml:space="preserve"> </w:t>
      </w:r>
      <w:r>
        <w:rPr>
          <w:rFonts w:ascii="宋体" w:hAnsi="宋体"/>
          <w:spacing w:val="-8"/>
          <w:sz w:val="21"/>
          <w:u w:val="single"/>
        </w:rPr>
        <w:tab/>
      </w:r>
      <w:r>
        <w:rPr>
          <w:rFonts w:ascii="宋体" w:hAnsi="宋体"/>
          <w:spacing w:val="-8"/>
          <w:sz w:val="21"/>
        </w:rPr>
        <w:tab/>
      </w:r>
      <w:r>
        <w:rPr>
          <w:rFonts w:ascii="Wingdings" w:hAnsi="Wingdings"/>
          <w:sz w:val="21"/>
        </w:rPr>
        <w:t></w:t>
      </w:r>
      <w:r>
        <w:rPr>
          <w:spacing w:val="-1"/>
          <w:sz w:val="21"/>
        </w:rPr>
        <w:t xml:space="preserve"> </w:t>
      </w:r>
      <w:r>
        <w:rPr>
          <w:sz w:val="21"/>
        </w:rPr>
        <w:t>Corporation</w:t>
      </w:r>
      <w:r>
        <w:rPr>
          <w:sz w:val="21"/>
        </w:rPr>
        <w:tab/>
      </w:r>
      <w:r>
        <w:rPr>
          <w:rFonts w:ascii="Wingdings" w:hAnsi="Wingdings"/>
          <w:sz w:val="21"/>
        </w:rPr>
        <w:t></w:t>
      </w:r>
      <w:r>
        <w:rPr>
          <w:sz w:val="21"/>
        </w:rPr>
        <w:t xml:space="preserve"> Sole</w:t>
      </w:r>
      <w:r>
        <w:rPr>
          <w:spacing w:val="-2"/>
          <w:sz w:val="21"/>
        </w:rPr>
        <w:t xml:space="preserve"> </w:t>
      </w:r>
      <w:r>
        <w:rPr>
          <w:sz w:val="21"/>
        </w:rPr>
        <w:t>Proprietorship</w:t>
      </w:r>
    </w:p>
    <w:p>
      <w:pPr>
        <w:pStyle w:val="4"/>
        <w:tabs>
          <w:tab w:val="left" w:pos="7092"/>
          <w:tab w:val="left" w:pos="8561"/>
        </w:tabs>
        <w:spacing w:before="43"/>
        <w:ind w:left="479"/>
        <w:rPr>
          <w:rFonts w:hint="eastAsia" w:ascii="宋体" w:eastAsia="宋体"/>
        </w:rPr>
      </w:pPr>
      <w:r>
        <w:rPr>
          <w:rFonts w:hint="eastAsia" w:ascii="宋体" w:eastAsia="宋体"/>
        </w:rPr>
        <w:t>机构正式名称</w:t>
      </w:r>
      <w:r>
        <w:rPr>
          <w:rFonts w:hint="eastAsia" w:ascii="宋体" w:eastAsia="宋体"/>
        </w:rPr>
        <w:tab/>
      </w:r>
      <w:r>
        <w:rPr>
          <w:rFonts w:hint="eastAsia" w:ascii="宋体" w:eastAsia="宋体"/>
        </w:rPr>
        <w:t>合伙企业</w:t>
      </w:r>
      <w:r>
        <w:rPr>
          <w:rFonts w:hint="eastAsia" w:ascii="宋体" w:eastAsia="宋体"/>
        </w:rPr>
        <w:tab/>
      </w:r>
      <w:r>
        <w:rPr>
          <w:rFonts w:hint="eastAsia" w:ascii="宋体" w:eastAsia="宋体"/>
        </w:rPr>
        <w:t>个人所有</w:t>
      </w:r>
    </w:p>
    <w:p>
      <w:pPr>
        <w:tabs>
          <w:tab w:val="left" w:pos="6671"/>
          <w:tab w:val="left" w:pos="6882"/>
          <w:tab w:val="left" w:pos="8289"/>
        </w:tabs>
        <w:spacing w:before="58"/>
        <w:ind w:left="479" w:right="0" w:firstLine="0"/>
        <w:jc w:val="left"/>
        <w:rPr>
          <w:sz w:val="21"/>
        </w:rPr>
      </w:pPr>
      <w:r>
        <w:rPr>
          <w:b/>
          <w:sz w:val="21"/>
        </w:rPr>
        <w:t>School name</w:t>
      </w:r>
      <w:r>
        <w:rPr>
          <w:b/>
          <w:spacing w:val="-2"/>
          <w:sz w:val="21"/>
        </w:rPr>
        <w:t xml:space="preserve"> </w:t>
      </w:r>
      <w:r>
        <w:rPr>
          <w:b/>
          <w:sz w:val="21"/>
        </w:rPr>
        <w:t>(if</w:t>
      </w:r>
      <w:r>
        <w:rPr>
          <w:b/>
          <w:spacing w:val="-1"/>
          <w:sz w:val="21"/>
        </w:rPr>
        <w:t xml:space="preserve"> </w:t>
      </w:r>
      <w:r>
        <w:rPr>
          <w:b/>
          <w:sz w:val="21"/>
        </w:rPr>
        <w:t>different):</w:t>
      </w:r>
      <w:r>
        <w:rPr>
          <w:b/>
          <w:sz w:val="21"/>
          <w:u w:val="single"/>
        </w:rPr>
        <w:t xml:space="preserve"> </w:t>
      </w:r>
      <w:r>
        <w:rPr>
          <w:b/>
          <w:sz w:val="21"/>
          <w:u w:val="single"/>
        </w:rPr>
        <w:tab/>
      </w:r>
      <w:r>
        <w:rPr>
          <w:b/>
          <w:sz w:val="21"/>
        </w:rPr>
        <w:tab/>
      </w:r>
      <w:r>
        <w:rPr>
          <w:rFonts w:ascii="Wingdings" w:hAnsi="Wingdings"/>
          <w:sz w:val="21"/>
        </w:rPr>
        <w:t></w:t>
      </w:r>
      <w:r>
        <w:rPr>
          <w:spacing w:val="-3"/>
          <w:sz w:val="21"/>
        </w:rPr>
        <w:t xml:space="preserve"> </w:t>
      </w:r>
      <w:r>
        <w:rPr>
          <w:sz w:val="21"/>
        </w:rPr>
        <w:t>Partnership</w:t>
      </w:r>
      <w:r>
        <w:rPr>
          <w:sz w:val="21"/>
        </w:rPr>
        <w:tab/>
      </w:r>
      <w:r>
        <w:rPr>
          <w:rFonts w:ascii="Wingdings" w:hAnsi="Wingdings"/>
          <w:sz w:val="21"/>
        </w:rPr>
        <w:t></w:t>
      </w:r>
      <w:r>
        <w:rPr>
          <w:sz w:val="21"/>
        </w:rPr>
        <w:t>LLC</w:t>
      </w:r>
    </w:p>
    <w:p>
      <w:pPr>
        <w:pStyle w:val="4"/>
        <w:tabs>
          <w:tab w:val="left" w:pos="7092"/>
          <w:tab w:val="left" w:pos="8455"/>
        </w:tabs>
        <w:spacing w:before="55"/>
        <w:ind w:left="479"/>
        <w:rPr>
          <w:rFonts w:hint="eastAsia" w:ascii="宋体" w:eastAsia="宋体"/>
        </w:rPr>
      </w:pPr>
      <w:r>
        <w:rPr>
          <w:rFonts w:hint="eastAsia" w:ascii="宋体" w:eastAsia="宋体"/>
        </w:rPr>
        <w:t>学校名称（如有不同）</w:t>
      </w:r>
      <w:r>
        <w:rPr>
          <w:rFonts w:hint="eastAsia" w:ascii="宋体" w:eastAsia="宋体"/>
        </w:rPr>
        <w:tab/>
      </w:r>
      <w:r>
        <w:rPr>
          <w:rFonts w:hint="eastAsia" w:ascii="宋体" w:eastAsia="宋体"/>
        </w:rPr>
        <w:t>合作</w:t>
      </w:r>
      <w:r>
        <w:rPr>
          <w:rFonts w:hint="eastAsia" w:ascii="宋体" w:eastAsia="宋体"/>
        </w:rPr>
        <w:tab/>
      </w:r>
      <w:r>
        <w:rPr>
          <w:rFonts w:hint="eastAsia" w:ascii="宋体" w:eastAsia="宋体"/>
        </w:rPr>
        <w:t>有限责任</w:t>
      </w:r>
    </w:p>
    <w:p>
      <w:pPr>
        <w:pStyle w:val="4"/>
        <w:tabs>
          <w:tab w:val="left" w:pos="2660"/>
          <w:tab w:val="left" w:pos="4446"/>
          <w:tab w:val="left" w:pos="6446"/>
          <w:tab w:val="left" w:pos="8005"/>
        </w:tabs>
        <w:spacing w:before="57"/>
        <w:ind w:left="479"/>
      </w:pPr>
      <w:r>
        <w:t>Check</w:t>
      </w:r>
      <w:r>
        <w:rPr>
          <w:spacing w:val="-3"/>
        </w:rPr>
        <w:t xml:space="preserve"> </w:t>
      </w:r>
      <w:r>
        <w:t>any</w:t>
      </w:r>
      <w:r>
        <w:rPr>
          <w:spacing w:val="-1"/>
        </w:rPr>
        <w:t xml:space="preserve"> </w:t>
      </w:r>
      <w:r>
        <w:t>applicable:</w:t>
      </w:r>
      <w:r>
        <w:tab/>
      </w:r>
      <w:r>
        <w:rPr>
          <w:rFonts w:ascii="Wingdings" w:hAnsi="Wingdings"/>
        </w:rPr>
        <w:t></w:t>
      </w:r>
      <w:r>
        <w:rPr>
          <w:spacing w:val="-1"/>
        </w:rPr>
        <w:t xml:space="preserve"> </w:t>
      </w:r>
      <w:r>
        <w:t>Sailing School</w:t>
      </w:r>
      <w:r>
        <w:tab/>
      </w:r>
      <w:r>
        <w:rPr>
          <w:rFonts w:ascii="Wingdings" w:hAnsi="Wingdings"/>
        </w:rPr>
        <w:t></w:t>
      </w:r>
      <w:r>
        <w:t>Charter</w:t>
      </w:r>
      <w:r>
        <w:rPr>
          <w:spacing w:val="-1"/>
        </w:rPr>
        <w:t xml:space="preserve"> </w:t>
      </w:r>
      <w:r>
        <w:t>Company</w:t>
      </w:r>
      <w:r>
        <w:tab/>
      </w:r>
      <w:r>
        <w:rPr>
          <w:rFonts w:ascii="Wingdings" w:hAnsi="Wingdings"/>
        </w:rPr>
        <w:t></w:t>
      </w:r>
      <w:r>
        <w:t>Sailing</w:t>
      </w:r>
      <w:r>
        <w:rPr>
          <w:spacing w:val="-2"/>
        </w:rPr>
        <w:t xml:space="preserve"> </w:t>
      </w:r>
      <w:r>
        <w:t>Club</w:t>
      </w:r>
      <w:r>
        <w:tab/>
      </w:r>
      <w:r>
        <w:rPr>
          <w:rFonts w:ascii="Wingdings" w:hAnsi="Wingdings"/>
        </w:rPr>
        <w:t></w:t>
      </w:r>
      <w:r>
        <w:t xml:space="preserve"> Other</w:t>
      </w:r>
      <w:r>
        <w:rPr>
          <w:spacing w:val="-3"/>
        </w:rPr>
        <w:t xml:space="preserve"> </w:t>
      </w:r>
      <w:r>
        <w:t>(specify)</w:t>
      </w:r>
    </w:p>
    <w:p>
      <w:pPr>
        <w:pStyle w:val="4"/>
        <w:tabs>
          <w:tab w:val="left" w:pos="2893"/>
          <w:tab w:val="left" w:pos="4677"/>
          <w:tab w:val="left" w:pos="6672"/>
          <w:tab w:val="left" w:pos="8246"/>
        </w:tabs>
        <w:spacing w:before="57"/>
        <w:ind w:left="479"/>
        <w:rPr>
          <w:rFonts w:hint="eastAsia" w:ascii="宋体" w:eastAsia="宋体"/>
        </w:rPr>
      </w:pPr>
      <w:r>
        <w:rPr>
          <w:rFonts w:hint="eastAsia" w:ascii="宋体" w:eastAsia="宋体"/>
        </w:rPr>
        <w:t>请勾选</w:t>
      </w:r>
      <w:r>
        <w:rPr>
          <w:rFonts w:hint="eastAsia" w:ascii="宋体" w:eastAsia="宋体"/>
        </w:rPr>
        <w:tab/>
      </w:r>
      <w:r>
        <w:rPr>
          <w:rFonts w:hint="eastAsia" w:ascii="宋体" w:eastAsia="宋体"/>
        </w:rPr>
        <w:t>帆船学校</w:t>
      </w:r>
      <w:r>
        <w:rPr>
          <w:rFonts w:hint="eastAsia" w:ascii="宋体" w:eastAsia="宋体"/>
        </w:rPr>
        <w:tab/>
      </w:r>
      <w:r>
        <w:rPr>
          <w:rFonts w:hint="eastAsia" w:ascii="宋体" w:eastAsia="宋体"/>
        </w:rPr>
        <w:t>船艇租赁公司</w:t>
      </w:r>
      <w:r>
        <w:rPr>
          <w:rFonts w:hint="eastAsia" w:ascii="宋体" w:eastAsia="宋体"/>
        </w:rPr>
        <w:tab/>
      </w:r>
      <w:r>
        <w:rPr>
          <w:rFonts w:hint="eastAsia" w:ascii="宋体" w:eastAsia="宋体"/>
        </w:rPr>
        <w:t>帆船俱乐部</w:t>
      </w:r>
      <w:r>
        <w:rPr>
          <w:rFonts w:hint="eastAsia" w:ascii="宋体" w:eastAsia="宋体"/>
        </w:rPr>
        <w:tab/>
      </w:r>
      <w:r>
        <w:rPr>
          <w:rFonts w:hint="eastAsia" w:ascii="宋体" w:eastAsia="宋体"/>
        </w:rPr>
        <w:t>其他（请说明）</w:t>
      </w:r>
    </w:p>
    <w:p>
      <w:pPr>
        <w:pStyle w:val="4"/>
        <w:tabs>
          <w:tab w:val="left" w:pos="6205"/>
          <w:tab w:val="left" w:pos="6414"/>
          <w:tab w:val="left" w:pos="10064"/>
        </w:tabs>
        <w:spacing w:before="57"/>
        <w:ind w:left="479"/>
      </w:pPr>
      <w:r>
        <w:t>Name of main</w:t>
      </w:r>
      <w:r>
        <w:rPr>
          <w:spacing w:val="-6"/>
        </w:rPr>
        <w:t xml:space="preserve"> </w:t>
      </w:r>
      <w:r>
        <w:t>contact</w:t>
      </w:r>
      <w:r>
        <w:rPr>
          <w:spacing w:val="-3"/>
        </w:rPr>
        <w:t xml:space="preserve"> </w:t>
      </w:r>
      <w:r>
        <w:t>person</w:t>
      </w:r>
      <w:r>
        <w:rPr>
          <w:u w:val="single"/>
        </w:rPr>
        <w:t xml:space="preserve"> </w:t>
      </w:r>
      <w:r>
        <w:rPr>
          <w:u w:val="single"/>
        </w:rPr>
        <w:tab/>
      </w:r>
      <w:r>
        <w:tab/>
      </w:r>
      <w:r>
        <w:t>Title</w:t>
      </w:r>
      <w:r>
        <w:rPr>
          <w:u w:val="single"/>
        </w:rPr>
        <w:t xml:space="preserve"> </w:t>
      </w:r>
      <w:r>
        <w:rPr>
          <w:u w:val="single"/>
        </w:rPr>
        <w:tab/>
      </w:r>
    </w:p>
    <w:p>
      <w:pPr>
        <w:pStyle w:val="4"/>
        <w:tabs>
          <w:tab w:val="left" w:pos="6462"/>
        </w:tabs>
        <w:spacing w:before="56"/>
        <w:ind w:left="479"/>
        <w:jc w:val="both"/>
        <w:rPr>
          <w:rFonts w:hint="eastAsia" w:ascii="宋体" w:eastAsia="宋体"/>
        </w:rPr>
      </w:pPr>
      <w:r>
        <w:rPr>
          <w:rFonts w:hint="eastAsia" w:ascii="宋体" w:eastAsia="宋体"/>
        </w:rPr>
        <w:t>联系人姓名</w:t>
      </w:r>
      <w:r>
        <w:rPr>
          <w:rFonts w:hint="eastAsia" w:ascii="宋体" w:eastAsia="宋体"/>
        </w:rPr>
        <w:tab/>
      </w:r>
      <w:r>
        <w:rPr>
          <w:rFonts w:hint="eastAsia" w:ascii="宋体" w:eastAsia="宋体"/>
        </w:rPr>
        <w:t>职位</w:t>
      </w:r>
    </w:p>
    <w:p>
      <w:pPr>
        <w:pStyle w:val="4"/>
        <w:spacing w:before="9"/>
        <w:ind w:left="0"/>
        <w:rPr>
          <w:rFonts w:ascii="宋体"/>
          <w:sz w:val="27"/>
        </w:rPr>
      </w:pPr>
    </w:p>
    <w:p>
      <w:pPr>
        <w:pStyle w:val="8"/>
        <w:numPr>
          <w:ilvl w:val="0"/>
          <w:numId w:val="1"/>
        </w:numPr>
        <w:tabs>
          <w:tab w:val="left" w:pos="523"/>
          <w:tab w:val="left" w:pos="524"/>
          <w:tab w:val="left" w:pos="6239"/>
        </w:tabs>
        <w:spacing w:before="0" w:after="0" w:line="240" w:lineRule="auto"/>
        <w:ind w:left="523" w:right="0" w:hanging="360"/>
        <w:jc w:val="left"/>
        <w:rPr>
          <w:b/>
          <w:sz w:val="21"/>
        </w:rPr>
      </w:pPr>
      <w:r>
        <w:rPr>
          <w:b/>
          <w:sz w:val="21"/>
        </w:rPr>
        <w:t xml:space="preserve">Location Information </w:t>
      </w:r>
      <w:r>
        <w:rPr>
          <w:sz w:val="21"/>
        </w:rPr>
        <w:t>(</w:t>
      </w:r>
      <w:r>
        <w:rPr>
          <w:sz w:val="21"/>
          <w:u w:val="single"/>
        </w:rPr>
        <w:t>See attachment for</w:t>
      </w:r>
      <w:r>
        <w:rPr>
          <w:spacing w:val="-10"/>
          <w:sz w:val="21"/>
          <w:u w:val="single"/>
        </w:rPr>
        <w:t xml:space="preserve"> </w:t>
      </w:r>
      <w:r>
        <w:rPr>
          <w:sz w:val="21"/>
          <w:u w:val="single"/>
        </w:rPr>
        <w:t>facility</w:t>
      </w:r>
      <w:r>
        <w:rPr>
          <w:spacing w:val="-1"/>
          <w:sz w:val="21"/>
          <w:u w:val="single"/>
        </w:rPr>
        <w:t xml:space="preserve"> </w:t>
      </w:r>
      <w:r>
        <w:rPr>
          <w:sz w:val="21"/>
          <w:u w:val="single"/>
        </w:rPr>
        <w:t>requirements</w:t>
      </w:r>
      <w:r>
        <w:rPr>
          <w:sz w:val="21"/>
        </w:rPr>
        <w:t>)</w:t>
      </w:r>
      <w:r>
        <w:rPr>
          <w:sz w:val="21"/>
        </w:rPr>
        <w:tab/>
      </w:r>
      <w:r>
        <w:rPr>
          <w:rFonts w:hint="eastAsia" w:ascii="宋体" w:eastAsia="宋体"/>
          <w:b/>
          <w:sz w:val="21"/>
        </w:rPr>
        <w:t>机构地址（请参阅场地要求）</w:t>
      </w:r>
    </w:p>
    <w:p>
      <w:pPr>
        <w:pStyle w:val="4"/>
        <w:tabs>
          <w:tab w:val="left" w:pos="10091"/>
        </w:tabs>
        <w:spacing w:before="43"/>
        <w:jc w:val="both"/>
      </w:pPr>
      <w:r>
        <w:t>Facility</w:t>
      </w:r>
      <w:r>
        <w:rPr>
          <w:spacing w:val="-3"/>
        </w:rPr>
        <w:t xml:space="preserve"> </w:t>
      </w:r>
      <w:r>
        <w:t>address</w:t>
      </w:r>
      <w:r>
        <w:rPr>
          <w:spacing w:val="51"/>
        </w:rPr>
        <w:t xml:space="preserve"> </w:t>
      </w:r>
      <w:r>
        <w:rPr>
          <w:rFonts w:hint="eastAsia" w:ascii="宋体" w:eastAsia="宋体"/>
        </w:rPr>
        <w:t>地址</w:t>
      </w:r>
      <w:r>
        <w:t>:</w:t>
      </w:r>
      <w:r>
        <w:rPr>
          <w:u w:val="single"/>
        </w:rPr>
        <w:t xml:space="preserve"> </w:t>
      </w:r>
      <w:r>
        <w:rPr>
          <w:u w:val="single"/>
        </w:rPr>
        <w:tab/>
      </w:r>
    </w:p>
    <w:p>
      <w:pPr>
        <w:pStyle w:val="4"/>
        <w:tabs>
          <w:tab w:val="left" w:pos="3682"/>
          <w:tab w:val="left" w:pos="6940"/>
          <w:tab w:val="left" w:pos="10085"/>
        </w:tabs>
        <w:spacing w:before="43"/>
        <w:ind w:left="479"/>
        <w:jc w:val="both"/>
      </w:pPr>
      <w:r>
        <w:t>City</w:t>
      </w:r>
      <w:r>
        <w:rPr>
          <w:spacing w:val="51"/>
        </w:rPr>
        <w:t xml:space="preserve"> </w:t>
      </w:r>
      <w:r>
        <w:rPr>
          <w:rFonts w:hint="eastAsia" w:ascii="宋体" w:eastAsia="宋体"/>
        </w:rPr>
        <w:t>市</w:t>
      </w:r>
      <w:r>
        <w:t>:</w:t>
      </w:r>
      <w:r>
        <w:rPr>
          <w:u w:val="single"/>
        </w:rPr>
        <w:t xml:space="preserve"> </w:t>
      </w:r>
      <w:r>
        <w:rPr>
          <w:u w:val="single"/>
        </w:rPr>
        <w:tab/>
      </w:r>
      <w:r>
        <w:t>State</w:t>
      </w:r>
      <w:r>
        <w:rPr>
          <w:spacing w:val="50"/>
        </w:rPr>
        <w:t xml:space="preserve"> </w:t>
      </w:r>
      <w:r>
        <w:rPr>
          <w:rFonts w:hint="eastAsia" w:ascii="宋体" w:eastAsia="宋体"/>
        </w:rPr>
        <w:t>省</w:t>
      </w:r>
      <w:r>
        <w:t>:</w:t>
      </w:r>
      <w:r>
        <w:rPr>
          <w:u w:val="single"/>
        </w:rPr>
        <w:t xml:space="preserve"> </w:t>
      </w:r>
      <w:r>
        <w:rPr>
          <w:u w:val="single"/>
        </w:rPr>
        <w:tab/>
      </w:r>
      <w:r>
        <w:t>Zip+4</w:t>
      </w:r>
      <w:r>
        <w:rPr>
          <w:spacing w:val="49"/>
        </w:rPr>
        <w:t xml:space="preserve"> </w:t>
      </w:r>
      <w:r>
        <w:rPr>
          <w:rFonts w:hint="eastAsia" w:ascii="宋体" w:eastAsia="宋体"/>
        </w:rPr>
        <w:t>邮编</w:t>
      </w:r>
      <w:r>
        <w:t>:</w:t>
      </w:r>
      <w:r>
        <w:rPr>
          <w:u w:val="single"/>
        </w:rPr>
        <w:t xml:space="preserve"> </w:t>
      </w:r>
      <w:r>
        <w:rPr>
          <w:u w:val="single"/>
        </w:rPr>
        <w:tab/>
      </w:r>
    </w:p>
    <w:p>
      <w:pPr>
        <w:pStyle w:val="4"/>
        <w:tabs>
          <w:tab w:val="left" w:pos="5623"/>
          <w:tab w:val="left" w:pos="5709"/>
          <w:tab w:val="left" w:pos="10077"/>
          <w:tab w:val="left" w:pos="10141"/>
        </w:tabs>
        <w:spacing w:before="43" w:line="278" w:lineRule="auto"/>
        <w:ind w:left="479" w:right="100"/>
        <w:jc w:val="both"/>
      </w:pPr>
      <w:r>
        <w:t>Telephone</w:t>
      </w:r>
      <w:r>
        <w:rPr>
          <w:spacing w:val="49"/>
        </w:rPr>
        <w:t xml:space="preserve"> </w:t>
      </w:r>
      <w:r>
        <w:rPr>
          <w:rFonts w:hint="eastAsia" w:ascii="宋体" w:eastAsia="宋体"/>
        </w:rPr>
        <w:t>电话</w:t>
      </w:r>
      <w:r>
        <w:t>:</w:t>
      </w:r>
      <w:r>
        <w:rPr>
          <w:u w:val="single"/>
        </w:rPr>
        <w:t xml:space="preserve"> </w:t>
      </w:r>
      <w:r>
        <w:rPr>
          <w:u w:val="single"/>
        </w:rPr>
        <w:tab/>
      </w:r>
      <w:r>
        <w:t>Fax</w:t>
      </w:r>
      <w:r>
        <w:rPr>
          <w:spacing w:val="-2"/>
        </w:rPr>
        <w:t xml:space="preserve"> </w:t>
      </w:r>
      <w:r>
        <w:t>number</w:t>
      </w:r>
      <w:r>
        <w:rPr>
          <w:spacing w:val="48"/>
        </w:rPr>
        <w:t xml:space="preserve"> </w:t>
      </w:r>
      <w:r>
        <w:rPr>
          <w:rFonts w:hint="eastAsia" w:ascii="宋体" w:eastAsia="宋体"/>
        </w:rPr>
        <w:t>传真</w:t>
      </w:r>
      <w:r>
        <w:t>:</w:t>
      </w:r>
      <w:r>
        <w:rPr>
          <w:u w:val="single"/>
        </w:rPr>
        <w:t xml:space="preserve"> </w:t>
      </w:r>
      <w:r>
        <w:rPr>
          <w:u w:val="single"/>
        </w:rPr>
        <w:tab/>
      </w:r>
      <w:r>
        <w:rPr>
          <w:w w:val="45"/>
          <w:u w:val="single"/>
        </w:rPr>
        <w:t xml:space="preserve"> </w:t>
      </w:r>
      <w:r>
        <w:t xml:space="preserve"> Email</w:t>
      </w:r>
      <w:r>
        <w:rPr>
          <w:spacing w:val="-1"/>
        </w:rPr>
        <w:t xml:space="preserve"> </w:t>
      </w:r>
      <w:r>
        <w:t>address</w:t>
      </w:r>
      <w:r>
        <w:rPr>
          <w:spacing w:val="49"/>
        </w:rPr>
        <w:t xml:space="preserve"> </w:t>
      </w:r>
      <w:r>
        <w:rPr>
          <w:rFonts w:hint="eastAsia" w:ascii="宋体" w:eastAsia="宋体"/>
        </w:rPr>
        <w:t>邮件</w:t>
      </w:r>
      <w:r>
        <w:t>:</w:t>
      </w:r>
      <w:r>
        <w:rPr>
          <w:u w:val="single"/>
        </w:rPr>
        <w:t xml:space="preserve"> </w:t>
      </w:r>
      <w:r>
        <w:rPr>
          <w:u w:val="single"/>
        </w:rPr>
        <w:tab/>
      </w:r>
      <w:r>
        <w:rPr>
          <w:u w:val="single"/>
        </w:rPr>
        <w:tab/>
      </w:r>
      <w:r>
        <w:t>Web</w:t>
      </w:r>
      <w:r>
        <w:rPr>
          <w:spacing w:val="-1"/>
        </w:rPr>
        <w:t xml:space="preserve"> </w:t>
      </w:r>
      <w:r>
        <w:t>site</w:t>
      </w:r>
      <w:r>
        <w:rPr>
          <w:spacing w:val="50"/>
        </w:rPr>
        <w:t xml:space="preserve"> </w:t>
      </w:r>
      <w:r>
        <w:rPr>
          <w:rFonts w:hint="eastAsia" w:ascii="宋体" w:eastAsia="宋体"/>
        </w:rPr>
        <w:t>网址</w:t>
      </w:r>
      <w:r>
        <w:t>:</w:t>
      </w:r>
      <w:r>
        <w:rPr>
          <w:u w:val="single"/>
        </w:rPr>
        <w:t xml:space="preserve"> </w:t>
      </w:r>
      <w:r>
        <w:rPr>
          <w:u w:val="single"/>
        </w:rPr>
        <w:tab/>
      </w:r>
      <w:r>
        <w:t xml:space="preserve"> Ship-</w:t>
      </w:r>
      <w:r>
        <w:rPr>
          <w:spacing w:val="-1"/>
        </w:rPr>
        <w:t>t</w:t>
      </w:r>
      <w:r>
        <w:t xml:space="preserve">o </w:t>
      </w:r>
      <w:r>
        <w:rPr>
          <w:spacing w:val="-1"/>
        </w:rPr>
        <w:t>a</w:t>
      </w:r>
      <w:r>
        <w:t>ddre</w:t>
      </w:r>
      <w:r>
        <w:rPr>
          <w:spacing w:val="-2"/>
        </w:rPr>
        <w:t>s</w:t>
      </w:r>
      <w:r>
        <w:rPr>
          <w:w w:val="99"/>
        </w:rPr>
        <w:t>s</w:t>
      </w:r>
      <w:r>
        <w:t xml:space="preserve"> if differ</w:t>
      </w:r>
      <w:r>
        <w:rPr>
          <w:spacing w:val="-1"/>
        </w:rPr>
        <w:t>e</w:t>
      </w:r>
      <w:r>
        <w:t xml:space="preserve">nt </w:t>
      </w:r>
      <w:r>
        <w:rPr>
          <w:spacing w:val="-2"/>
        </w:rPr>
        <w:t>f</w:t>
      </w:r>
      <w:r>
        <w:rPr>
          <w:spacing w:val="-1"/>
        </w:rPr>
        <w:t>r</w:t>
      </w:r>
      <w:r>
        <w:rPr>
          <w:spacing w:val="1"/>
        </w:rPr>
        <w:t>o</w:t>
      </w:r>
      <w:r>
        <w:t>m</w:t>
      </w:r>
      <w:r>
        <w:rPr>
          <w:spacing w:val="-3"/>
        </w:rPr>
        <w:t xml:space="preserve"> </w:t>
      </w:r>
      <w:r>
        <w:t>abo</w:t>
      </w:r>
      <w:r>
        <w:rPr>
          <w:spacing w:val="-1"/>
        </w:rPr>
        <w:t>v</w:t>
      </w:r>
      <w:r>
        <w:t xml:space="preserve">e  </w:t>
      </w:r>
      <w:r>
        <w:rPr>
          <w:rFonts w:hint="eastAsia" w:ascii="宋体" w:eastAsia="宋体"/>
          <w:spacing w:val="-2"/>
        </w:rPr>
        <w:t>邮</w:t>
      </w:r>
      <w:r>
        <w:rPr>
          <w:rFonts w:hint="eastAsia" w:ascii="宋体" w:eastAsia="宋体"/>
        </w:rPr>
        <w:t>寄地</w:t>
      </w:r>
      <w:r>
        <w:rPr>
          <w:rFonts w:hint="eastAsia" w:ascii="宋体" w:eastAsia="宋体"/>
          <w:spacing w:val="-89"/>
        </w:rPr>
        <w:t>址</w:t>
      </w:r>
      <w:r>
        <w:rPr>
          <w:rFonts w:hint="eastAsia" w:ascii="宋体" w:eastAsia="宋体"/>
        </w:rPr>
        <w:t>（如有不同</w:t>
      </w:r>
      <w:r>
        <w:rPr>
          <w:rFonts w:hint="eastAsia" w:ascii="宋体" w:eastAsia="宋体"/>
          <w:spacing w:val="-89"/>
        </w:rPr>
        <w:t>）</w:t>
      </w:r>
      <w:r>
        <w:t>:</w:t>
      </w:r>
      <w:r>
        <w:rPr>
          <w:u w:val="single"/>
        </w:rPr>
        <w:t xml:space="preserve"> </w:t>
      </w:r>
      <w:r>
        <w:rPr>
          <w:u w:val="single"/>
        </w:rPr>
        <w:tab/>
      </w:r>
      <w:r>
        <w:rPr>
          <w:u w:val="single"/>
        </w:rPr>
        <w:tab/>
      </w:r>
    </w:p>
    <w:p>
      <w:pPr>
        <w:pStyle w:val="4"/>
        <w:spacing w:before="4"/>
        <w:ind w:left="0"/>
        <w:rPr>
          <w:sz w:val="20"/>
        </w:rPr>
      </w:pPr>
    </w:p>
    <w:p>
      <w:pPr>
        <w:pStyle w:val="3"/>
        <w:numPr>
          <w:ilvl w:val="0"/>
          <w:numId w:val="1"/>
        </w:numPr>
        <w:tabs>
          <w:tab w:val="left" w:pos="523"/>
          <w:tab w:val="left" w:pos="524"/>
        </w:tabs>
        <w:spacing w:before="78" w:after="0" w:line="240" w:lineRule="auto"/>
        <w:ind w:left="523" w:right="0" w:hanging="360"/>
        <w:jc w:val="left"/>
      </w:pPr>
      <w:r>
        <w:t>Business History</w:t>
      </w:r>
      <w:r>
        <w:rPr>
          <w:spacing w:val="51"/>
        </w:rPr>
        <w:t xml:space="preserve"> </w:t>
      </w:r>
      <w:r>
        <w:rPr>
          <w:rFonts w:hint="eastAsia" w:ascii="宋体" w:eastAsia="宋体"/>
        </w:rPr>
        <w:t>机构以往业务</w:t>
      </w:r>
    </w:p>
    <w:p>
      <w:pPr>
        <w:pStyle w:val="4"/>
        <w:tabs>
          <w:tab w:val="left" w:pos="5388"/>
          <w:tab w:val="left" w:pos="10090"/>
        </w:tabs>
        <w:spacing w:before="57"/>
        <w:jc w:val="both"/>
      </w:pPr>
      <w:r>
        <w:t>What year did/will this</w:t>
      </w:r>
      <w:r>
        <w:rPr>
          <w:spacing w:val="-7"/>
        </w:rPr>
        <w:t xml:space="preserve"> </w:t>
      </w:r>
      <w:r>
        <w:t>facility</w:t>
      </w:r>
      <w:r>
        <w:rPr>
          <w:spacing w:val="-2"/>
        </w:rPr>
        <w:t xml:space="preserve"> </w:t>
      </w:r>
      <w:r>
        <w:t>open?</w:t>
      </w:r>
      <w:r>
        <w:rPr>
          <w:u w:val="single"/>
        </w:rPr>
        <w:t xml:space="preserve"> </w:t>
      </w:r>
      <w:r>
        <w:rPr>
          <w:u w:val="single"/>
        </w:rPr>
        <w:tab/>
      </w:r>
      <w:r>
        <w:t>Approx. gross last year (if</w:t>
      </w:r>
      <w:r>
        <w:rPr>
          <w:spacing w:val="-8"/>
        </w:rPr>
        <w:t xml:space="preserve"> </w:t>
      </w:r>
      <w:r>
        <w:t>applicable)</w:t>
      </w:r>
      <w:r>
        <w:rPr>
          <w:u w:val="single"/>
        </w:rPr>
        <w:t xml:space="preserve"> </w:t>
      </w:r>
      <w:r>
        <w:rPr>
          <w:u w:val="single"/>
        </w:rPr>
        <w:tab/>
      </w:r>
    </w:p>
    <w:p>
      <w:pPr>
        <w:pStyle w:val="4"/>
        <w:tabs>
          <w:tab w:val="left" w:pos="5457"/>
        </w:tabs>
        <w:spacing w:before="56"/>
        <w:jc w:val="both"/>
        <w:rPr>
          <w:rFonts w:hint="eastAsia" w:ascii="宋体" w:eastAsia="宋体"/>
        </w:rPr>
      </w:pPr>
      <w:r>
        <w:rPr>
          <w:rFonts w:hint="eastAsia" w:ascii="宋体" w:eastAsia="宋体"/>
        </w:rPr>
        <w:t>培训中心成立（或即将成立）时间</w:t>
      </w:r>
      <w:r>
        <w:rPr>
          <w:rFonts w:hint="eastAsia" w:ascii="宋体" w:eastAsia="宋体"/>
        </w:rPr>
        <w:tab/>
      </w:r>
      <w:r>
        <w:rPr>
          <w:rFonts w:hint="eastAsia" w:ascii="宋体" w:eastAsia="宋体"/>
        </w:rPr>
        <w:t>去年营业额（如有）</w:t>
      </w:r>
    </w:p>
    <w:p>
      <w:pPr>
        <w:pStyle w:val="4"/>
        <w:tabs>
          <w:tab w:val="left" w:pos="5450"/>
          <w:tab w:val="left" w:pos="10081"/>
        </w:tabs>
        <w:spacing w:before="57"/>
        <w:jc w:val="both"/>
      </w:pPr>
      <w:r>
        <w:t>Distance from facility</w:t>
      </w:r>
      <w:r>
        <w:rPr>
          <w:spacing w:val="-12"/>
        </w:rPr>
        <w:t xml:space="preserve"> </w:t>
      </w:r>
      <w:r>
        <w:t>to</w:t>
      </w:r>
      <w:r>
        <w:rPr>
          <w:spacing w:val="-3"/>
        </w:rPr>
        <w:t xml:space="preserve"> </w:t>
      </w:r>
      <w:r>
        <w:t>waterfront</w:t>
      </w:r>
      <w:r>
        <w:rPr>
          <w:u w:val="single"/>
        </w:rPr>
        <w:t xml:space="preserve"> </w:t>
      </w:r>
      <w:r>
        <w:rPr>
          <w:u w:val="single"/>
        </w:rPr>
        <w:tab/>
      </w:r>
      <w:r>
        <w:t>Total No. of sailing</w:t>
      </w:r>
      <w:r>
        <w:rPr>
          <w:spacing w:val="-16"/>
        </w:rPr>
        <w:t xml:space="preserve"> </w:t>
      </w:r>
      <w:r>
        <w:t>instructors</w:t>
      </w:r>
      <w:r>
        <w:rPr>
          <w:spacing w:val="-2"/>
        </w:rPr>
        <w:t xml:space="preserve"> </w:t>
      </w:r>
      <w:r>
        <w:rPr>
          <w:u w:val="single"/>
        </w:rPr>
        <w:t xml:space="preserve"> </w:t>
      </w:r>
      <w:r>
        <w:rPr>
          <w:u w:val="single"/>
        </w:rPr>
        <w:tab/>
      </w:r>
    </w:p>
    <w:p>
      <w:pPr>
        <w:pStyle w:val="4"/>
        <w:tabs>
          <w:tab w:val="left" w:pos="5457"/>
        </w:tabs>
        <w:spacing w:before="57"/>
        <w:jc w:val="both"/>
        <w:rPr>
          <w:rFonts w:hint="eastAsia" w:ascii="宋体" w:eastAsia="宋体"/>
        </w:rPr>
      </w:pPr>
      <w:r>
        <w:rPr>
          <w:rFonts w:hint="eastAsia" w:ascii="宋体" w:eastAsia="宋体"/>
        </w:rPr>
        <w:t>培训中心邻水距离</w:t>
      </w:r>
      <w:r>
        <w:rPr>
          <w:rFonts w:hint="eastAsia" w:ascii="宋体" w:eastAsia="宋体"/>
        </w:rPr>
        <w:tab/>
      </w:r>
      <w:r>
        <w:rPr>
          <w:rFonts w:hint="eastAsia" w:ascii="宋体" w:eastAsia="宋体"/>
        </w:rPr>
        <w:t>帆船教练人数</w:t>
      </w:r>
    </w:p>
    <w:p>
      <w:pPr>
        <w:pStyle w:val="4"/>
        <w:tabs>
          <w:tab w:val="left" w:pos="10074"/>
        </w:tabs>
        <w:spacing w:before="56"/>
        <w:jc w:val="both"/>
      </w:pPr>
      <w:r>
        <w:t>Average or expected no. of employees No. projected this</w:t>
      </w:r>
      <w:r>
        <w:rPr>
          <w:spacing w:val="-37"/>
        </w:rPr>
        <w:t xml:space="preserve"> </w:t>
      </w:r>
      <w:r>
        <w:t>year</w:t>
      </w:r>
      <w:r>
        <w:rPr>
          <w:spacing w:val="-1"/>
        </w:rPr>
        <w:t xml:space="preserve"> </w:t>
      </w:r>
      <w:r>
        <w:rPr>
          <w:u w:val="single"/>
        </w:rPr>
        <w:t xml:space="preserve"> </w:t>
      </w:r>
      <w:r>
        <w:rPr>
          <w:u w:val="single"/>
        </w:rPr>
        <w:tab/>
      </w:r>
    </w:p>
    <w:p>
      <w:pPr>
        <w:pStyle w:val="4"/>
        <w:spacing w:before="57"/>
        <w:jc w:val="both"/>
        <w:rPr>
          <w:rFonts w:hint="eastAsia" w:ascii="宋体" w:eastAsia="宋体"/>
        </w:rPr>
      </w:pPr>
      <w:r>
        <w:rPr>
          <w:rFonts w:hint="eastAsia" w:ascii="宋体" w:eastAsia="宋体"/>
        </w:rPr>
        <w:t>今年员工平均人数或预计员工人数</w:t>
      </w:r>
    </w:p>
    <w:p>
      <w:pPr>
        <w:pStyle w:val="4"/>
        <w:tabs>
          <w:tab w:val="left" w:pos="10068"/>
        </w:tabs>
        <w:spacing w:before="57"/>
        <w:jc w:val="both"/>
      </w:pPr>
      <w:r>
        <w:t>No. of people taught last year (if</w:t>
      </w:r>
      <w:r>
        <w:rPr>
          <w:spacing w:val="-27"/>
        </w:rPr>
        <w:t xml:space="preserve"> </w:t>
      </w:r>
      <w:r>
        <w:t>applicable)</w:t>
      </w:r>
      <w:r>
        <w:rPr>
          <w:spacing w:val="-1"/>
        </w:rPr>
        <w:t xml:space="preserve"> </w:t>
      </w:r>
      <w:r>
        <w:rPr>
          <w:u w:val="single"/>
        </w:rPr>
        <w:t xml:space="preserve"> </w:t>
      </w:r>
      <w:r>
        <w:rPr>
          <w:u w:val="single"/>
        </w:rPr>
        <w:tab/>
      </w:r>
    </w:p>
    <w:p>
      <w:pPr>
        <w:pStyle w:val="4"/>
        <w:spacing w:before="56"/>
        <w:jc w:val="both"/>
        <w:rPr>
          <w:rFonts w:hint="eastAsia" w:ascii="宋体" w:eastAsia="宋体"/>
        </w:rPr>
      </w:pPr>
      <w:r>
        <w:rPr>
          <w:rFonts w:hint="eastAsia" w:ascii="宋体" w:eastAsia="宋体"/>
        </w:rPr>
        <w:t>去年学员人数（如有）</w:t>
      </w:r>
    </w:p>
    <w:p>
      <w:pPr>
        <w:pStyle w:val="4"/>
        <w:tabs>
          <w:tab w:val="left" w:pos="10057"/>
        </w:tabs>
        <w:spacing w:before="43" w:line="292" w:lineRule="auto"/>
        <w:ind w:right="162"/>
        <w:jc w:val="both"/>
        <w:rPr>
          <w:rFonts w:hint="eastAsia" w:ascii="宋体" w:eastAsia="宋体"/>
        </w:rPr>
      </w:pPr>
      <w:r>
        <w:t>Business</w:t>
      </w:r>
      <w:r>
        <w:rPr>
          <w:spacing w:val="-1"/>
        </w:rPr>
        <w:t xml:space="preserve"> </w:t>
      </w:r>
      <w:r>
        <w:t>hours</w:t>
      </w:r>
      <w:r>
        <w:rPr>
          <w:spacing w:val="51"/>
        </w:rPr>
        <w:t xml:space="preserve"> </w:t>
      </w:r>
      <w:r>
        <w:rPr>
          <w:rFonts w:hint="eastAsia" w:ascii="宋体" w:eastAsia="宋体"/>
        </w:rPr>
        <w:t>办公时间</w:t>
      </w:r>
      <w:r>
        <w:rPr>
          <w:rFonts w:hint="eastAsia" w:ascii="宋体" w:eastAsia="宋体"/>
          <w:spacing w:val="-1"/>
        </w:rPr>
        <w:t xml:space="preserve"> </w:t>
      </w:r>
      <w:r>
        <w:rPr>
          <w:u w:val="single"/>
        </w:rPr>
        <w:t xml:space="preserve"> </w:t>
      </w:r>
      <w:r>
        <w:rPr>
          <w:u w:val="single"/>
        </w:rPr>
        <w:tab/>
      </w:r>
      <w:r>
        <w:rPr>
          <w:w w:val="9"/>
          <w:u w:val="single"/>
        </w:rPr>
        <w:t xml:space="preserve"> </w:t>
      </w:r>
      <w:r>
        <w:t xml:space="preserve"> CA state resale tax no.</w:t>
      </w:r>
      <w:r>
        <w:rPr>
          <w:spacing w:val="-20"/>
        </w:rPr>
        <w:t xml:space="preserve"> </w:t>
      </w:r>
      <w:r>
        <w:t>(if</w:t>
      </w:r>
      <w:r>
        <w:rPr>
          <w:spacing w:val="-4"/>
        </w:rPr>
        <w:t xml:space="preserve"> </w:t>
      </w:r>
      <w:r>
        <w:t>applicable)</w:t>
      </w:r>
      <w:r>
        <w:rPr>
          <w:u w:val="single"/>
        </w:rPr>
        <w:t xml:space="preserve"> </w:t>
      </w:r>
      <w:r>
        <w:rPr>
          <w:u w:val="single"/>
        </w:rPr>
        <w:tab/>
      </w:r>
      <w:r>
        <w:rPr>
          <w:u w:val="single"/>
        </w:rPr>
        <w:t xml:space="preserve"> </w:t>
      </w:r>
      <w:r>
        <w:rPr>
          <w:rFonts w:hint="eastAsia" w:ascii="宋体" w:eastAsia="宋体"/>
        </w:rPr>
        <w:t>美国加利福尼亚州零售机构纳税号码（如有）</w:t>
      </w:r>
    </w:p>
    <w:p>
      <w:pPr>
        <w:pStyle w:val="4"/>
        <w:spacing w:line="254" w:lineRule="exact"/>
        <w:jc w:val="both"/>
      </w:pPr>
      <w:r>
        <w:t>Names and instructor numbers for all ASA instructors on staff</w:t>
      </w:r>
      <w:r>
        <w:rPr>
          <w:spacing w:val="52"/>
        </w:rPr>
        <w:t xml:space="preserve"> </w:t>
      </w:r>
      <w:r>
        <w:rPr>
          <w:rFonts w:hint="eastAsia" w:ascii="宋体" w:eastAsia="宋体"/>
        </w:rPr>
        <w:t>在职的</w:t>
      </w:r>
      <w:r>
        <w:t>ASA</w:t>
      </w:r>
      <w:r>
        <w:rPr>
          <w:rFonts w:hint="eastAsia" w:ascii="宋体" w:eastAsia="宋体"/>
        </w:rPr>
        <w:t>持证教练姓名和会员号</w:t>
      </w:r>
      <w:r>
        <w:t>:</w:t>
      </w:r>
    </w:p>
    <w:p>
      <w:pPr>
        <w:pStyle w:val="4"/>
        <w:spacing w:before="9"/>
        <w:ind w:left="0"/>
      </w:pPr>
      <w:r>
        <mc:AlternateContent>
          <mc:Choice Requires="wps">
            <w:drawing>
              <wp:anchor distT="0" distB="0" distL="0" distR="0" simplePos="0" relativeHeight="503315456" behindDoc="1" locked="0" layoutInCell="1" allowOverlap="1">
                <wp:simplePos x="0" y="0"/>
                <wp:positionH relativeFrom="page">
                  <wp:posOffset>840105</wp:posOffset>
                </wp:positionH>
                <wp:positionV relativeFrom="paragraph">
                  <wp:posOffset>186690</wp:posOffset>
                </wp:positionV>
                <wp:extent cx="6063615" cy="0"/>
                <wp:effectExtent l="0" t="0" r="0" b="0"/>
                <wp:wrapTopAndBottom/>
                <wp:docPr id="5" name="直线 2"/>
                <wp:cNvGraphicFramePr/>
                <a:graphic xmlns:a="http://schemas.openxmlformats.org/drawingml/2006/main">
                  <a:graphicData uri="http://schemas.microsoft.com/office/word/2010/wordprocessingShape">
                    <wps:wsp>
                      <wps:cNvSpPr/>
                      <wps:spPr>
                        <a:xfrm>
                          <a:off x="0" y="0"/>
                          <a:ext cx="6063615" cy="0"/>
                        </a:xfrm>
                        <a:prstGeom prst="line">
                          <a:avLst/>
                        </a:prstGeom>
                        <a:ln w="533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6.15pt;margin-top:14.7pt;height:0pt;width:477.45pt;mso-position-horizontal-relative:page;mso-wrap-distance-bottom:0pt;mso-wrap-distance-top:0pt;z-index:-1024;mso-width-relative:page;mso-height-relative:page;" filled="f" stroked="t" coordsize="21600,21600" o:gfxdata="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0+pNgAAAAKAQAADwAAAAAAAAABACAAAAAiAAAAZHJz&#10;L2Rvd25yZXYueG1sUEsBAhQAFAAAAAgAh07iQKn28RfLAQAAjQMAAA4AAAAAAAAAAQAgAAAAJwEA&#10;AGRycy9lMm9Eb2MueG1sUEsFBgAAAAAGAAYAWQEAAGQFAAAAAA==&#10;">
                <v:fill on="f" focussize="0,0"/>
                <v:stroke weight="0.42pt" color="#000000" joinstyle="round"/>
                <v:imagedata o:title=""/>
                <o:lock v:ext="edit" aspectratio="f"/>
                <w10:wrap type="topAndBottom"/>
              </v:line>
            </w:pict>
          </mc:Fallback>
        </mc:AlternateContent>
      </w:r>
      <w:r>
        <mc:AlternateContent>
          <mc:Choice Requires="wps">
            <w:drawing>
              <wp:anchor distT="0" distB="0" distL="0" distR="0" simplePos="0" relativeHeight="503315456" behindDoc="1" locked="0" layoutInCell="1" allowOverlap="1">
                <wp:simplePos x="0" y="0"/>
                <wp:positionH relativeFrom="page">
                  <wp:posOffset>840105</wp:posOffset>
                </wp:positionH>
                <wp:positionV relativeFrom="paragraph">
                  <wp:posOffset>384810</wp:posOffset>
                </wp:positionV>
                <wp:extent cx="6063615" cy="0"/>
                <wp:effectExtent l="0" t="0" r="0" b="0"/>
                <wp:wrapTopAndBottom/>
                <wp:docPr id="6" name="直线 3"/>
                <wp:cNvGraphicFramePr/>
                <a:graphic xmlns:a="http://schemas.openxmlformats.org/drawingml/2006/main">
                  <a:graphicData uri="http://schemas.microsoft.com/office/word/2010/wordprocessingShape">
                    <wps:wsp>
                      <wps:cNvSpPr/>
                      <wps:spPr>
                        <a:xfrm>
                          <a:off x="0" y="0"/>
                          <a:ext cx="6063615" cy="0"/>
                        </a:xfrm>
                        <a:prstGeom prst="line">
                          <a:avLst/>
                        </a:prstGeom>
                        <a:ln w="5334"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6.15pt;margin-top:30.3pt;height:0pt;width:477.45pt;mso-position-horizontal-relative:page;mso-wrap-distance-bottom:0pt;mso-wrap-distance-top:0pt;z-index:-1024;mso-width-relative:page;mso-height-relative:page;" filled="f" stroked="t" coordsize="21600,21600" o:gfxdata="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&#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s5eI72AAAAAoBAAAPAAAAAAAAAAEAIAAAACIAAABk&#10;cnMvZG93bnJldi54bWxQSwECFAAUAAAACACHTuJATh8YhM0BAACNAwAADgAAAAAAAAABACAAAAAn&#10;AQAAZHJzL2Uyb0RvYy54bWxQSwUGAAAAAAYABgBZAQAAZgUAAAAA&#10;">
                <v:fill on="f" focussize="0,0"/>
                <v:stroke weight="0.42pt" color="#000000" joinstyle="round"/>
                <v:imagedata o:title=""/>
                <o:lock v:ext="edit" aspectratio="f"/>
                <w10:wrap type="topAndBottom"/>
              </v:line>
            </w:pict>
          </mc:Fallback>
        </mc:AlternateContent>
      </w:r>
    </w:p>
    <w:p>
      <w:pPr>
        <w:pStyle w:val="4"/>
        <w:spacing w:before="4"/>
        <w:ind w:left="0"/>
        <w:rPr>
          <w:sz w:val="20"/>
        </w:rPr>
      </w:pPr>
    </w:p>
    <w:p>
      <w:pPr>
        <w:pStyle w:val="4"/>
        <w:tabs>
          <w:tab w:val="left" w:pos="5316"/>
          <w:tab w:val="left" w:pos="6886"/>
        </w:tabs>
        <w:spacing w:before="40"/>
      </w:pPr>
      <w:r>
        <w:t>Legal</w:t>
      </w:r>
      <w:r>
        <w:rPr>
          <w:spacing w:val="-1"/>
        </w:rPr>
        <w:t xml:space="preserve"> </w:t>
      </w:r>
      <w:r>
        <w:t>owner(s)</w:t>
      </w:r>
      <w:r>
        <w:rPr>
          <w:u w:val="single"/>
        </w:rPr>
        <w:t xml:space="preserve"> </w:t>
      </w:r>
      <w:r>
        <w:rPr>
          <w:u w:val="single"/>
        </w:rPr>
        <w:tab/>
      </w:r>
      <w:r>
        <w:t>Home</w:t>
      </w:r>
      <w:r>
        <w:rPr>
          <w:spacing w:val="-2"/>
        </w:rPr>
        <w:t xml:space="preserve"> </w:t>
      </w:r>
      <w:r>
        <w:t>phone</w:t>
      </w:r>
      <w:r>
        <w:rPr>
          <w:spacing w:val="-1"/>
        </w:rPr>
        <w:t xml:space="preserve"> </w:t>
      </w:r>
      <w:r>
        <w:t>(</w:t>
      </w:r>
      <w:r>
        <w:tab/>
      </w:r>
      <w:r>
        <w:rPr>
          <w:u w:val="single"/>
        </w:rPr>
        <w:t xml:space="preserve"> </w:t>
      </w:r>
      <w:r>
        <w:t>)</w:t>
      </w:r>
    </w:p>
    <w:p>
      <w:pPr>
        <w:pStyle w:val="4"/>
        <w:tabs>
          <w:tab w:val="left" w:pos="5352"/>
        </w:tabs>
        <w:spacing w:before="57"/>
        <w:rPr>
          <w:rFonts w:hint="eastAsia" w:ascii="宋体" w:eastAsia="宋体"/>
        </w:rPr>
      </w:pPr>
      <w:r>
        <mc:AlternateContent>
          <mc:Choice Requires="wpg">
            <w:drawing>
              <wp:anchor distT="0" distB="0" distL="114300" distR="114300" simplePos="0" relativeHeight="2048" behindDoc="0" locked="0" layoutInCell="1" allowOverlap="1">
                <wp:simplePos x="0" y="0"/>
                <wp:positionH relativeFrom="page">
                  <wp:posOffset>4636770</wp:posOffset>
                </wp:positionH>
                <wp:positionV relativeFrom="paragraph">
                  <wp:posOffset>-13970</wp:posOffset>
                </wp:positionV>
                <wp:extent cx="2287905" cy="14605"/>
                <wp:effectExtent l="0" t="0" r="0" b="0"/>
                <wp:wrapNone/>
                <wp:docPr id="4" name="组合 4"/>
                <wp:cNvGraphicFramePr/>
                <a:graphic xmlns:a="http://schemas.openxmlformats.org/drawingml/2006/main">
                  <a:graphicData uri="http://schemas.microsoft.com/office/word/2010/wordprocessingGroup">
                    <wpg:wgp>
                      <wpg:cNvGrpSpPr/>
                      <wpg:grpSpPr>
                        <a:xfrm>
                          <a:off x="0" y="0"/>
                          <a:ext cx="2287905" cy="14605"/>
                          <a:chOff x="7302" y="-22"/>
                          <a:chExt cx="3603" cy="23"/>
                        </a:xfrm>
                      </wpg:grpSpPr>
                      <wps:wsp>
                        <wps:cNvPr id="2" name="直线 5"/>
                        <wps:cNvSpPr/>
                        <wps:spPr>
                          <a:xfrm>
                            <a:off x="7967" y="-4"/>
                            <a:ext cx="2937" cy="0"/>
                          </a:xfrm>
                          <a:prstGeom prst="line">
                            <a:avLst/>
                          </a:prstGeom>
                          <a:ln w="5334" cap="flat" cmpd="sng">
                            <a:solidFill>
                              <a:srgbClr val="000000"/>
                            </a:solidFill>
                            <a:prstDash val="solid"/>
                            <a:headEnd type="none" w="med" len="med"/>
                            <a:tailEnd type="none" w="med" len="med"/>
                          </a:ln>
                        </wps:spPr>
                        <wps:bodyPr upright="1"/>
                      </wps:wsp>
                      <wps:wsp>
                        <wps:cNvPr id="3" name="直线 6"/>
                        <wps:cNvSpPr/>
                        <wps:spPr>
                          <a:xfrm>
                            <a:off x="7302" y="-17"/>
                            <a:ext cx="769" cy="0"/>
                          </a:xfrm>
                          <a:prstGeom prst="line">
                            <a:avLst/>
                          </a:prstGeom>
                          <a:ln w="6858"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65.1pt;margin-top:-1.1pt;height:1.15pt;width:180.15pt;mso-position-horizontal-relative:page;z-index:2048;mso-width-relative:page;mso-height-relative:page;" coordorigin="7302,-22" coordsize="3603,23" o:gfxdata="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PB7v/YAAAACAEAAA8AAAAAAAAAAQAgAAAAIgAAAGRycy9kb3ducmV2&#10;LnhtbFBLAQIUABQAAAAIAIdO4kD/i5yibgIAALgGAAAOAAAAAAAAAAEAIAAAACcBAABkcnMvZTJv&#10;RG9jLnhtbFBLBQYAAAAABgAGAFkBAAAHBgAAAAA=&#10;">
                <o:lock v:ext="edit" aspectratio="f"/>
                <v:line id="直线 5" o:spid="_x0000_s1026" o:spt="20" style="position:absolute;left:7967;top:-4;height:0;width:2937;" filled="f" stroked="t" coordsize="21600,21600" o:gfxdata="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intYugAAANoA&#10;AAAPAAAAAAAAAAEAIAAAACIAAABkcnMvZG93bnJldi54bWxQSwECFAAUAAAACACHTuJAMy8FnjsA&#10;AAA5AAAAEAAAAAAAAAABACAAAAAJAQAAZHJzL3NoYXBleG1sLnhtbFBLBQYAAAAABgAGAFsBAACz&#10;AwAAAAA=&#10;">
                  <v:fill on="f" focussize="0,0"/>
                  <v:stroke weight="0.42pt" color="#000000" joinstyle="round"/>
                  <v:imagedata o:title=""/>
                  <o:lock v:ext="edit" aspectratio="f"/>
                </v:line>
                <v:line id="直线 6" o:spid="_x0000_s1026" o:spt="20" style="position:absolute;left:7302;top:-17;height:0;width:769;" filled="f" stroked="t" coordsize="21600,21600" o:gfxdata="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7g4je8AAAA&#10;2gAAAA8AAAAAAAAAAQAgAAAAIgAAAGRycy9kb3ducmV2LnhtbFBLAQIUABQAAAAIAIdO4kAzLwWe&#10;OwAAADkAAAAQAAAAAAAAAAEAIAAAAAsBAABkcnMvc2hhcGV4bWwueG1sUEsFBgAAAAAGAAYAWwEA&#10;ALUDAAAAAA==&#10;">
                  <v:fill on="f" focussize="0,0"/>
                  <v:stroke weight="0.54pt" color="#000000" joinstyle="round"/>
                  <v:imagedata o:title=""/>
                  <o:lock v:ext="edit" aspectratio="f"/>
                </v:line>
              </v:group>
            </w:pict>
          </mc:Fallback>
        </mc:AlternateContent>
      </w:r>
      <w:r>
        <w:rPr>
          <w:rFonts w:hint="eastAsia" w:ascii="宋体" w:eastAsia="宋体"/>
        </w:rPr>
        <w:t>法定所有人</w:t>
      </w:r>
      <w:r>
        <w:rPr>
          <w:rFonts w:hint="eastAsia" w:ascii="宋体" w:eastAsia="宋体"/>
        </w:rPr>
        <w:tab/>
      </w:r>
      <w:r>
        <w:rPr>
          <w:rFonts w:hint="eastAsia" w:ascii="宋体" w:eastAsia="宋体"/>
        </w:rPr>
        <w:t>家庭电话</w:t>
      </w:r>
    </w:p>
    <w:p>
      <w:pPr>
        <w:pStyle w:val="4"/>
        <w:tabs>
          <w:tab w:val="left" w:pos="10084"/>
        </w:tabs>
        <w:spacing w:before="43" w:line="292" w:lineRule="auto"/>
        <w:ind w:right="128"/>
        <w:jc w:val="both"/>
        <w:rPr>
          <w:rFonts w:hint="eastAsia" w:ascii="宋体" w:eastAsia="宋体"/>
        </w:rPr>
      </w:pPr>
      <w:r>
        <w:t>Home</w:t>
      </w:r>
      <w:r>
        <w:rPr>
          <w:spacing w:val="-2"/>
        </w:rPr>
        <w:t xml:space="preserve"> </w:t>
      </w:r>
      <w:r>
        <w:t>address</w:t>
      </w:r>
      <w:r>
        <w:rPr>
          <w:spacing w:val="50"/>
        </w:rPr>
        <w:t xml:space="preserve"> </w:t>
      </w:r>
      <w:r>
        <w:rPr>
          <w:rFonts w:hint="eastAsia" w:ascii="宋体" w:eastAsia="宋体"/>
        </w:rPr>
        <w:t>家庭住址</w:t>
      </w:r>
      <w:r>
        <w:rPr>
          <w:rFonts w:hint="eastAsia" w:ascii="宋体" w:eastAsia="宋体"/>
          <w:spacing w:val="-1"/>
        </w:rPr>
        <w:t xml:space="preserve"> </w:t>
      </w:r>
      <w:r>
        <w:rPr>
          <w:u w:val="single"/>
        </w:rPr>
        <w:t xml:space="preserve"> </w:t>
      </w:r>
      <w:r>
        <w:rPr>
          <w:u w:val="single"/>
        </w:rPr>
        <w:tab/>
      </w:r>
      <w:r>
        <w:rPr>
          <w:w w:val="22"/>
          <w:u w:val="single"/>
        </w:rPr>
        <w:t xml:space="preserve"> </w:t>
      </w:r>
      <w:r>
        <w:t xml:space="preserve"> Corporate</w:t>
      </w:r>
      <w:r>
        <w:rPr>
          <w:spacing w:val="-12"/>
        </w:rPr>
        <w:t xml:space="preserve"> </w:t>
      </w:r>
      <w:r>
        <w:t>officers</w:t>
      </w:r>
      <w:r>
        <w:rPr>
          <w:spacing w:val="-1"/>
        </w:rPr>
        <w:t xml:space="preserve"> </w:t>
      </w:r>
      <w:r>
        <w:rPr>
          <w:u w:val="single"/>
        </w:rPr>
        <w:t xml:space="preserve"> </w:t>
      </w:r>
      <w:r>
        <w:rPr>
          <w:u w:val="single"/>
        </w:rPr>
        <w:tab/>
      </w:r>
      <w:r>
        <w:rPr>
          <w:u w:val="single"/>
        </w:rPr>
        <w:t xml:space="preserve"> </w:t>
      </w:r>
      <w:r>
        <w:rPr>
          <w:rFonts w:hint="eastAsia" w:ascii="宋体" w:eastAsia="宋体"/>
        </w:rPr>
        <w:t>公司主要负责人</w:t>
      </w:r>
    </w:p>
    <w:p>
      <w:pPr>
        <w:spacing w:after="0" w:line="292" w:lineRule="auto"/>
        <w:jc w:val="both"/>
        <w:rPr>
          <w:rFonts w:hint="eastAsia" w:ascii="宋体" w:eastAsia="宋体"/>
        </w:rPr>
        <w:sectPr>
          <w:footerReference r:id="rId3" w:type="default"/>
          <w:type w:val="continuous"/>
          <w:pgSz w:w="11910" w:h="16840"/>
          <w:pgMar w:top="900" w:right="860" w:bottom="1180" w:left="800" w:header="720" w:footer="998" w:gutter="0"/>
        </w:sectPr>
      </w:pPr>
    </w:p>
    <w:p>
      <w:pPr>
        <w:pStyle w:val="3"/>
        <w:numPr>
          <w:ilvl w:val="0"/>
          <w:numId w:val="1"/>
        </w:numPr>
        <w:tabs>
          <w:tab w:val="left" w:pos="523"/>
          <w:tab w:val="left" w:pos="524"/>
        </w:tabs>
        <w:spacing w:before="64" w:after="0" w:line="240" w:lineRule="auto"/>
        <w:ind w:left="523" w:right="0" w:hanging="360"/>
        <w:jc w:val="left"/>
      </w:pPr>
      <w:r>
        <w:t>Training</w:t>
      </w:r>
      <w:r>
        <w:rPr>
          <w:spacing w:val="-1"/>
        </w:rPr>
        <w:t xml:space="preserve"> </w:t>
      </w:r>
      <w:r>
        <w:t>Information</w:t>
      </w:r>
      <w:r>
        <w:rPr>
          <w:spacing w:val="1"/>
        </w:rPr>
        <w:t xml:space="preserve"> </w:t>
      </w:r>
      <w:r>
        <w:rPr>
          <w:rFonts w:hint="eastAsia" w:ascii="宋体" w:eastAsia="宋体"/>
        </w:rPr>
        <w:t>培训信息</w:t>
      </w:r>
    </w:p>
    <w:p>
      <w:pPr>
        <w:pStyle w:val="4"/>
        <w:spacing w:before="57"/>
      </w:pPr>
      <w:r>
        <w:t>Sailing courses offered, percentage of total students, cost of course. (New schools-please estimate)</w:t>
      </w:r>
    </w:p>
    <w:p>
      <w:pPr>
        <w:pStyle w:val="4"/>
        <w:spacing w:before="56"/>
        <w:rPr>
          <w:rFonts w:hint="eastAsia" w:ascii="宋体" w:eastAsia="宋体"/>
        </w:rPr>
      </w:pPr>
      <w:r>
        <w:rPr>
          <w:rFonts w:hint="eastAsia" w:ascii="宋体" w:eastAsia="宋体"/>
        </w:rPr>
        <w:t>提供以下哪些课程，每个课程学员人数比例，每个课程学费（新学校请预估）</w:t>
      </w:r>
    </w:p>
    <w:p>
      <w:pPr>
        <w:spacing w:after="0"/>
        <w:rPr>
          <w:rFonts w:hint="eastAsia" w:ascii="宋体" w:eastAsia="宋体"/>
        </w:rPr>
        <w:sectPr>
          <w:pgSz w:w="11910" w:h="16840"/>
          <w:pgMar w:top="920" w:right="860" w:bottom="1180" w:left="800" w:header="0" w:footer="998" w:gutter="0"/>
        </w:sectPr>
      </w:pPr>
    </w:p>
    <w:p>
      <w:pPr>
        <w:pStyle w:val="4"/>
        <w:tabs>
          <w:tab w:val="left" w:pos="4838"/>
        </w:tabs>
        <w:spacing w:before="57"/>
      </w:pPr>
      <w:r>
        <w:t>Basic</w:t>
      </w:r>
      <w:r>
        <w:rPr>
          <w:spacing w:val="-9"/>
        </w:rPr>
        <w:t xml:space="preserve"> </w:t>
      </w:r>
      <w:r>
        <w:t>Sailing</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帆船基础</w:t>
      </w:r>
    </w:p>
    <w:p>
      <w:pPr>
        <w:pStyle w:val="4"/>
        <w:tabs>
          <w:tab w:val="left" w:pos="4916"/>
        </w:tabs>
        <w:spacing w:before="56"/>
      </w:pPr>
      <w:r>
        <w:t>Basic Coastal</w:t>
      </w:r>
      <w:r>
        <w:rPr>
          <w:spacing w:val="-6"/>
        </w:rPr>
        <w:t xml:space="preserve"> </w:t>
      </w:r>
      <w:r>
        <w:t>Cruising</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沿岸航行基础</w:t>
      </w:r>
    </w:p>
    <w:p>
      <w:pPr>
        <w:pStyle w:val="4"/>
        <w:tabs>
          <w:tab w:val="left" w:pos="4911"/>
        </w:tabs>
        <w:spacing w:before="57"/>
      </w:pPr>
      <w:r>
        <w:t>Bareboat</w:t>
      </w:r>
      <w:r>
        <w:rPr>
          <w:spacing w:val="-4"/>
        </w:rPr>
        <w:t xml:space="preserve"> </w:t>
      </w:r>
      <w:r>
        <w:t>Chartering</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光船租赁</w:t>
      </w:r>
    </w:p>
    <w:p>
      <w:pPr>
        <w:pStyle w:val="4"/>
        <w:tabs>
          <w:tab w:val="left" w:pos="4920"/>
        </w:tabs>
        <w:spacing w:before="56"/>
      </w:pPr>
      <w:r>
        <w:t>Coastal</w:t>
      </w:r>
      <w:r>
        <w:rPr>
          <w:spacing w:val="-12"/>
        </w:rPr>
        <w:t xml:space="preserve"> </w:t>
      </w:r>
      <w:r>
        <w:t>Navigation</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沿岸导航</w:t>
      </w:r>
    </w:p>
    <w:p>
      <w:pPr>
        <w:pStyle w:val="4"/>
        <w:tabs>
          <w:tab w:val="left" w:pos="4878"/>
        </w:tabs>
        <w:spacing w:before="57"/>
      </w:pPr>
      <w:r>
        <w:t>Advanced Coastal</w:t>
      </w:r>
      <w:r>
        <w:rPr>
          <w:spacing w:val="-14"/>
        </w:rPr>
        <w:t xml:space="preserve"> </w:t>
      </w:r>
      <w:r>
        <w:t>Cruising</w:t>
      </w:r>
      <w:r>
        <w:rPr>
          <w:spacing w:val="-1"/>
        </w:rPr>
        <w:t xml:space="preserve"> </w:t>
      </w:r>
      <w:r>
        <w:rPr>
          <w:u w:val="single"/>
        </w:rPr>
        <w:t xml:space="preserve"> </w:t>
      </w:r>
      <w:r>
        <w:rPr>
          <w:u w:val="single"/>
        </w:rPr>
        <w:tab/>
      </w:r>
    </w:p>
    <w:p>
      <w:pPr>
        <w:pStyle w:val="4"/>
        <w:spacing w:before="56"/>
        <w:rPr>
          <w:rFonts w:hint="eastAsia" w:ascii="宋体" w:eastAsia="宋体"/>
        </w:rPr>
      </w:pPr>
      <w:r>
        <w:rPr>
          <w:rFonts w:hint="eastAsia" w:ascii="宋体" w:eastAsia="宋体"/>
        </w:rPr>
        <w:t>沿岸航行进阶</w:t>
      </w:r>
    </w:p>
    <w:p>
      <w:pPr>
        <w:pStyle w:val="4"/>
        <w:tabs>
          <w:tab w:val="left" w:pos="4933"/>
        </w:tabs>
        <w:spacing w:before="57"/>
      </w:pPr>
      <w:r>
        <w:t>Small Boat Sailing</w:t>
      </w:r>
      <w:r>
        <w:rPr>
          <w:spacing w:val="-15"/>
        </w:rPr>
        <w:t xml:space="preserve"> </w:t>
      </w:r>
      <w:r>
        <w:t>(dinghy)</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小型帆船入门</w:t>
      </w:r>
    </w:p>
    <w:p>
      <w:pPr>
        <w:pStyle w:val="4"/>
        <w:tabs>
          <w:tab w:val="left" w:pos="4887"/>
        </w:tabs>
        <w:spacing w:before="57"/>
      </w:pPr>
      <w:r>
        <w:t>Cruising</w:t>
      </w:r>
      <w:r>
        <w:rPr>
          <w:spacing w:val="-7"/>
        </w:rPr>
        <w:t xml:space="preserve"> </w:t>
      </w:r>
      <w:r>
        <w:t xml:space="preserve">Catamaran </w:t>
      </w:r>
      <w:r>
        <w:rPr>
          <w:u w:val="single"/>
        </w:rPr>
        <w:t xml:space="preserve"> </w:t>
      </w:r>
      <w:r>
        <w:rPr>
          <w:u w:val="single"/>
        </w:rPr>
        <w:tab/>
      </w:r>
    </w:p>
    <w:p>
      <w:pPr>
        <w:pStyle w:val="4"/>
        <w:spacing w:before="56"/>
        <w:rPr>
          <w:rFonts w:hint="eastAsia" w:ascii="宋体" w:eastAsia="宋体"/>
        </w:rPr>
      </w:pPr>
      <w:r>
        <w:rPr>
          <w:rFonts w:hint="eastAsia" w:ascii="宋体" w:eastAsia="宋体"/>
        </w:rPr>
        <w:t>多体船航行进阶</w:t>
      </w:r>
    </w:p>
    <w:p>
      <w:pPr>
        <w:pStyle w:val="4"/>
        <w:tabs>
          <w:tab w:val="left" w:pos="4862"/>
        </w:tabs>
        <w:spacing w:before="57"/>
      </w:pPr>
      <w:r>
        <w:t>Trailerable</w:t>
      </w:r>
      <w:r>
        <w:rPr>
          <w:spacing w:val="-11"/>
        </w:rPr>
        <w:t xml:space="preserve"> </w:t>
      </w:r>
      <w:r>
        <w:t>Multihull</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多体船航行基础</w:t>
      </w:r>
    </w:p>
    <w:p>
      <w:pPr>
        <w:pStyle w:val="4"/>
        <w:tabs>
          <w:tab w:val="left" w:pos="4920"/>
        </w:tabs>
        <w:spacing w:before="57"/>
      </w:pPr>
      <w:r>
        <w:br w:type="column"/>
      </w:r>
      <w:r>
        <w:t>Celestial</w:t>
      </w:r>
      <w:r>
        <w:rPr>
          <w:spacing w:val="-11"/>
        </w:rPr>
        <w:t xml:space="preserve"> </w:t>
      </w:r>
      <w:r>
        <w:t xml:space="preserve">Navigation </w:t>
      </w:r>
      <w:r>
        <w:rPr>
          <w:u w:val="single"/>
        </w:rPr>
        <w:t xml:space="preserve"> </w:t>
      </w:r>
      <w:r>
        <w:rPr>
          <w:u w:val="single"/>
        </w:rPr>
        <w:tab/>
      </w:r>
    </w:p>
    <w:p>
      <w:pPr>
        <w:pStyle w:val="4"/>
        <w:spacing w:before="57"/>
        <w:rPr>
          <w:rFonts w:hint="eastAsia" w:ascii="宋体" w:eastAsia="宋体"/>
        </w:rPr>
      </w:pPr>
      <w:r>
        <w:rPr>
          <w:rFonts w:hint="eastAsia" w:ascii="宋体" w:eastAsia="宋体"/>
        </w:rPr>
        <w:t>天文导航</w:t>
      </w:r>
    </w:p>
    <w:p>
      <w:pPr>
        <w:pStyle w:val="4"/>
        <w:tabs>
          <w:tab w:val="left" w:pos="4932"/>
        </w:tabs>
        <w:spacing w:before="56"/>
      </w:pPr>
      <w:r>
        <w:t>Offshore</w:t>
      </w:r>
      <w:r>
        <w:rPr>
          <w:spacing w:val="-11"/>
        </w:rPr>
        <w:t xml:space="preserve"> </w:t>
      </w:r>
      <w:r>
        <w:t>Cruising</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越洋航海</w:t>
      </w:r>
    </w:p>
    <w:p>
      <w:pPr>
        <w:pStyle w:val="4"/>
        <w:tabs>
          <w:tab w:val="left" w:pos="4876"/>
        </w:tabs>
        <w:spacing w:before="57"/>
      </w:pPr>
      <w:r>
        <w:t>Docking</w:t>
      </w:r>
      <w:r>
        <w:rPr>
          <w:spacing w:val="-9"/>
        </w:rPr>
        <w:t xml:space="preserve"> </w:t>
      </w:r>
      <w:r>
        <w:t xml:space="preserve">Endorsement </w:t>
      </w:r>
      <w:r>
        <w:rPr>
          <w:u w:val="single"/>
        </w:rPr>
        <w:t xml:space="preserve"> </w:t>
      </w:r>
      <w:r>
        <w:rPr>
          <w:u w:val="single"/>
        </w:rPr>
        <w:tab/>
      </w:r>
    </w:p>
    <w:p>
      <w:pPr>
        <w:pStyle w:val="4"/>
        <w:spacing w:before="56"/>
        <w:rPr>
          <w:rFonts w:hint="eastAsia" w:ascii="宋体" w:eastAsia="宋体"/>
        </w:rPr>
      </w:pPr>
      <w:r>
        <w:rPr>
          <w:rFonts w:hint="eastAsia" w:ascii="宋体" w:eastAsia="宋体"/>
        </w:rPr>
        <w:t>入港</w:t>
      </w:r>
    </w:p>
    <w:p>
      <w:pPr>
        <w:pStyle w:val="4"/>
        <w:tabs>
          <w:tab w:val="left" w:pos="4861"/>
        </w:tabs>
        <w:spacing w:before="57"/>
      </w:pPr>
      <w:r>
        <w:t>Radar</w:t>
      </w:r>
      <w:r>
        <w:rPr>
          <w:spacing w:val="-11"/>
        </w:rPr>
        <w:t xml:space="preserve"> </w:t>
      </w:r>
      <w:r>
        <w:t xml:space="preserve">Endorsement </w:t>
      </w:r>
      <w:r>
        <w:rPr>
          <w:u w:val="single"/>
        </w:rPr>
        <w:t xml:space="preserve"> </w:t>
      </w:r>
      <w:r>
        <w:rPr>
          <w:u w:val="single"/>
        </w:rPr>
        <w:tab/>
      </w:r>
    </w:p>
    <w:p>
      <w:pPr>
        <w:pStyle w:val="4"/>
        <w:spacing w:before="57"/>
        <w:rPr>
          <w:rFonts w:hint="eastAsia" w:ascii="宋体" w:eastAsia="宋体"/>
        </w:rPr>
      </w:pPr>
      <w:r>
        <w:rPr>
          <w:rFonts w:hint="eastAsia" w:ascii="宋体" w:eastAsia="宋体"/>
        </w:rPr>
        <w:t>雷达</w:t>
      </w:r>
    </w:p>
    <w:p>
      <w:pPr>
        <w:pStyle w:val="4"/>
        <w:tabs>
          <w:tab w:val="left" w:pos="4844"/>
        </w:tabs>
        <w:spacing w:before="57"/>
      </w:pPr>
      <w:r>
        <w:t>Racing</w:t>
      </w:r>
      <w:r>
        <w:rPr>
          <w:spacing w:val="-1"/>
        </w:rPr>
        <w:t xml:space="preserve"> </w:t>
      </w:r>
      <w:r>
        <w:rPr>
          <w:u w:val="single"/>
        </w:rPr>
        <w:t xml:space="preserve"> </w:t>
      </w:r>
      <w:r>
        <w:rPr>
          <w:u w:val="single"/>
        </w:rPr>
        <w:tab/>
      </w:r>
    </w:p>
    <w:p>
      <w:pPr>
        <w:pStyle w:val="4"/>
        <w:spacing w:before="56"/>
        <w:rPr>
          <w:rFonts w:hint="eastAsia" w:ascii="宋体" w:eastAsia="宋体"/>
        </w:rPr>
      </w:pPr>
      <w:r>
        <w:rPr>
          <w:rFonts w:hint="eastAsia" w:ascii="宋体" w:eastAsia="宋体"/>
        </w:rPr>
        <w:t>帆船竞赛</w:t>
      </w:r>
    </w:p>
    <w:p>
      <w:pPr>
        <w:pStyle w:val="4"/>
        <w:tabs>
          <w:tab w:val="left" w:pos="4876"/>
        </w:tabs>
        <w:spacing w:before="57"/>
      </w:pPr>
      <w:r>
        <w:t>Learn to</w:t>
      </w:r>
      <w:r>
        <w:rPr>
          <w:spacing w:val="-4"/>
        </w:rPr>
        <w:t xml:space="preserve"> </w:t>
      </w:r>
      <w:r>
        <w:t>Cruise</w:t>
      </w:r>
      <w:r>
        <w:rPr>
          <w:u w:val="single"/>
        </w:rPr>
        <w:t xml:space="preserve"> </w:t>
      </w:r>
      <w:r>
        <w:rPr>
          <w:u w:val="single"/>
        </w:rPr>
        <w:tab/>
      </w:r>
    </w:p>
    <w:p>
      <w:pPr>
        <w:pStyle w:val="4"/>
        <w:spacing w:before="57"/>
        <w:rPr>
          <w:rFonts w:hint="eastAsia" w:ascii="宋体" w:eastAsia="宋体"/>
        </w:rPr>
      </w:pPr>
      <w:r>
        <w:rPr>
          <w:rFonts w:hint="eastAsia" w:ascii="宋体" w:eastAsia="宋体"/>
        </w:rPr>
        <w:t>巡航入门</w:t>
      </w:r>
    </w:p>
    <w:p>
      <w:pPr>
        <w:pStyle w:val="4"/>
        <w:tabs>
          <w:tab w:val="left" w:pos="4884"/>
        </w:tabs>
        <w:spacing w:before="57"/>
      </w:pPr>
      <w:r>
        <w:t>Beach</w:t>
      </w:r>
      <w:r>
        <w:rPr>
          <w:spacing w:val="-9"/>
        </w:rPr>
        <w:t xml:space="preserve"> </w:t>
      </w:r>
      <w:r>
        <w:t>Multihull</w:t>
      </w:r>
      <w:r>
        <w:rPr>
          <w:spacing w:val="-1"/>
        </w:rPr>
        <w:t xml:space="preserve"> </w:t>
      </w:r>
      <w:r>
        <w:rPr>
          <w:u w:val="single"/>
        </w:rPr>
        <w:t xml:space="preserve"> </w:t>
      </w:r>
      <w:r>
        <w:rPr>
          <w:u w:val="single"/>
        </w:rPr>
        <w:tab/>
      </w:r>
    </w:p>
    <w:p>
      <w:pPr>
        <w:pStyle w:val="4"/>
        <w:spacing w:before="56"/>
        <w:rPr>
          <w:rFonts w:hint="eastAsia" w:ascii="宋体" w:eastAsia="宋体"/>
        </w:rPr>
      </w:pPr>
      <w:r>
        <w:rPr>
          <w:rFonts w:hint="eastAsia" w:ascii="宋体" w:eastAsia="宋体"/>
        </w:rPr>
        <w:t>轻型多体船</w:t>
      </w:r>
    </w:p>
    <w:p>
      <w:pPr>
        <w:pStyle w:val="4"/>
        <w:tabs>
          <w:tab w:val="left" w:pos="4898"/>
        </w:tabs>
        <w:spacing w:before="57"/>
      </w:pPr>
      <w:r>
        <w:t>Other</w:t>
      </w:r>
      <w:r>
        <w:rPr>
          <w:spacing w:val="-9"/>
        </w:rPr>
        <w:t xml:space="preserve"> </w:t>
      </w:r>
      <w:r>
        <w:t>(specify)</w:t>
      </w:r>
      <w:r>
        <w:rPr>
          <w:spacing w:val="-1"/>
        </w:rPr>
        <w:t xml:space="preserve"> </w:t>
      </w:r>
      <w:r>
        <w:rPr>
          <w:u w:val="single"/>
        </w:rPr>
        <w:t xml:space="preserve"> </w:t>
      </w:r>
      <w:r>
        <w:rPr>
          <w:u w:val="single"/>
        </w:rPr>
        <w:tab/>
      </w:r>
    </w:p>
    <w:p>
      <w:pPr>
        <w:pStyle w:val="4"/>
        <w:spacing w:before="57"/>
        <w:rPr>
          <w:rFonts w:hint="eastAsia" w:ascii="宋体" w:eastAsia="宋体"/>
        </w:rPr>
      </w:pPr>
      <w:r>
        <w:rPr>
          <w:rFonts w:hint="eastAsia" w:ascii="宋体" w:eastAsia="宋体"/>
        </w:rPr>
        <w:t>其他（请说明）</w:t>
      </w:r>
    </w:p>
    <w:p>
      <w:pPr>
        <w:spacing w:after="0"/>
        <w:rPr>
          <w:rFonts w:hint="eastAsia" w:ascii="宋体" w:eastAsia="宋体"/>
        </w:rPr>
        <w:sectPr>
          <w:type w:val="continuous"/>
          <w:pgSz w:w="11910" w:h="16840"/>
          <w:pgMar w:top="900" w:right="860" w:bottom="1180" w:left="800" w:header="720" w:footer="720" w:gutter="0"/>
          <w:cols w:equalWidth="0" w:num="2">
            <w:col w:w="4974" w:space="228"/>
            <w:col w:w="5048"/>
          </w:cols>
        </w:sectPr>
      </w:pPr>
    </w:p>
    <w:p>
      <w:pPr>
        <w:pStyle w:val="4"/>
        <w:spacing w:before="11"/>
        <w:ind w:left="0"/>
        <w:rPr>
          <w:rFonts w:ascii="宋体"/>
        </w:rPr>
      </w:pPr>
    </w:p>
    <w:p>
      <w:pPr>
        <w:pStyle w:val="3"/>
        <w:spacing w:before="91"/>
        <w:ind w:left="473" w:firstLine="0"/>
      </w:pPr>
      <w:r>
        <w:t>List the following on a separate sheet and attach to this application:</w:t>
      </w:r>
    </w:p>
    <w:p>
      <w:pPr>
        <w:spacing w:before="54"/>
        <w:ind w:left="473" w:right="0" w:firstLine="0"/>
        <w:jc w:val="left"/>
        <w:rPr>
          <w:rFonts w:hint="eastAsia" w:ascii="宋体" w:eastAsia="宋体"/>
          <w:b/>
          <w:sz w:val="21"/>
        </w:rPr>
      </w:pPr>
      <w:r>
        <w:rPr>
          <w:rFonts w:hint="eastAsia" w:ascii="宋体" w:eastAsia="宋体"/>
          <w:b/>
          <w:sz w:val="21"/>
        </w:rPr>
        <w:t>以下问题请另附纸张，并与本申请表一起提交</w:t>
      </w:r>
    </w:p>
    <w:p>
      <w:pPr>
        <w:pStyle w:val="4"/>
        <w:spacing w:before="8"/>
        <w:ind w:left="0"/>
        <w:rPr>
          <w:rFonts w:ascii="宋体"/>
          <w:b/>
          <w:sz w:val="16"/>
        </w:rPr>
      </w:pPr>
    </w:p>
    <w:p>
      <w:pPr>
        <w:pStyle w:val="8"/>
        <w:numPr>
          <w:ilvl w:val="1"/>
          <w:numId w:val="1"/>
        </w:numPr>
        <w:tabs>
          <w:tab w:val="left" w:pos="777"/>
        </w:tabs>
        <w:spacing w:before="0" w:after="0" w:line="309" w:lineRule="auto"/>
        <w:ind w:left="732" w:right="100" w:hanging="210"/>
        <w:jc w:val="left"/>
        <w:rPr>
          <w:sz w:val="21"/>
        </w:rPr>
      </w:pPr>
      <w:r>
        <w:tab/>
      </w:r>
      <w:r>
        <w:rPr>
          <w:sz w:val="21"/>
        </w:rPr>
        <w:t>All boats available for charter or for sailing instruction. Include type, length and age. Indicate those with auxiliary</w:t>
      </w:r>
      <w:r>
        <w:rPr>
          <w:spacing w:val="-1"/>
          <w:sz w:val="21"/>
        </w:rPr>
        <w:t xml:space="preserve"> </w:t>
      </w:r>
      <w:r>
        <w:rPr>
          <w:sz w:val="21"/>
        </w:rPr>
        <w:t>power.</w:t>
      </w:r>
    </w:p>
    <w:p>
      <w:pPr>
        <w:pStyle w:val="4"/>
        <w:spacing w:line="256" w:lineRule="exact"/>
        <w:ind w:left="732"/>
        <w:rPr>
          <w:rFonts w:hint="eastAsia" w:ascii="宋体" w:eastAsia="宋体"/>
        </w:rPr>
      </w:pPr>
      <w:r>
        <w:rPr>
          <w:rFonts w:hint="eastAsia" w:ascii="宋体" w:eastAsia="宋体"/>
        </w:rPr>
        <w:t>请列出所有的船只（教学用和租赁用），包含类型、体长、船龄。请注明哪些船只有辅助动力</w:t>
      </w:r>
    </w:p>
    <w:p>
      <w:pPr>
        <w:pStyle w:val="4"/>
        <w:spacing w:before="8"/>
        <w:ind w:left="0"/>
        <w:rPr>
          <w:rFonts w:ascii="宋体"/>
          <w:sz w:val="16"/>
        </w:rPr>
      </w:pPr>
    </w:p>
    <w:p>
      <w:pPr>
        <w:pStyle w:val="8"/>
        <w:numPr>
          <w:ilvl w:val="1"/>
          <w:numId w:val="1"/>
        </w:numPr>
        <w:tabs>
          <w:tab w:val="left" w:pos="784"/>
        </w:tabs>
        <w:spacing w:before="0" w:after="0" w:line="309" w:lineRule="auto"/>
        <w:ind w:left="732" w:right="100" w:hanging="210"/>
        <w:jc w:val="left"/>
        <w:rPr>
          <w:sz w:val="21"/>
        </w:rPr>
      </w:pPr>
      <w:r>
        <w:rPr>
          <w:sz w:val="21"/>
        </w:rPr>
        <w:t>All sailing instructors on staff. Include experience and special qualifications. Indicate whether full time or   part time</w:t>
      </w:r>
      <w:r>
        <w:rPr>
          <w:spacing w:val="-2"/>
          <w:sz w:val="21"/>
        </w:rPr>
        <w:t xml:space="preserve"> </w:t>
      </w:r>
      <w:r>
        <w:rPr>
          <w:sz w:val="21"/>
        </w:rPr>
        <w:t>instructor.</w:t>
      </w:r>
    </w:p>
    <w:p>
      <w:pPr>
        <w:pStyle w:val="4"/>
        <w:spacing w:line="256" w:lineRule="exact"/>
        <w:ind w:left="732"/>
        <w:rPr>
          <w:rFonts w:hint="eastAsia" w:ascii="宋体" w:eastAsia="宋体"/>
        </w:rPr>
      </w:pPr>
      <w:r>
        <w:rPr>
          <w:rFonts w:hint="eastAsia" w:ascii="宋体" w:eastAsia="宋体"/>
        </w:rPr>
        <w:t>请列出所有的在职教练，包含帆船经验，特殊资质，全职还是兼职</w:t>
      </w:r>
    </w:p>
    <w:p>
      <w:pPr>
        <w:pStyle w:val="4"/>
        <w:spacing w:before="8"/>
        <w:ind w:left="0"/>
        <w:rPr>
          <w:rFonts w:ascii="宋体"/>
          <w:sz w:val="16"/>
        </w:rPr>
      </w:pPr>
    </w:p>
    <w:p>
      <w:pPr>
        <w:pStyle w:val="8"/>
        <w:numPr>
          <w:ilvl w:val="1"/>
          <w:numId w:val="1"/>
        </w:numPr>
        <w:tabs>
          <w:tab w:val="left" w:pos="741"/>
        </w:tabs>
        <w:spacing w:before="0" w:after="0" w:line="240" w:lineRule="auto"/>
        <w:ind w:left="740" w:right="0" w:hanging="217"/>
        <w:jc w:val="left"/>
        <w:rPr>
          <w:sz w:val="21"/>
        </w:rPr>
      </w:pPr>
      <w:r>
        <w:rPr>
          <w:sz w:val="21"/>
        </w:rPr>
        <w:t>Description of current or planned courses including the amount of time on and off the</w:t>
      </w:r>
      <w:r>
        <w:rPr>
          <w:spacing w:val="-14"/>
          <w:sz w:val="21"/>
        </w:rPr>
        <w:t xml:space="preserve"> </w:t>
      </w:r>
      <w:r>
        <w:rPr>
          <w:sz w:val="21"/>
        </w:rPr>
        <w:t>water.</w:t>
      </w:r>
    </w:p>
    <w:p>
      <w:pPr>
        <w:pStyle w:val="4"/>
        <w:spacing w:before="56"/>
        <w:ind w:left="732"/>
        <w:rPr>
          <w:rFonts w:hint="eastAsia" w:ascii="宋体" w:eastAsia="宋体"/>
        </w:rPr>
      </w:pPr>
      <w:r>
        <w:rPr>
          <w:rFonts w:hint="eastAsia" w:ascii="宋体" w:eastAsia="宋体"/>
        </w:rPr>
        <w:t>请描述现有或计划中的课程计划，包含岸上教学时长，水上教学时长</w:t>
      </w:r>
    </w:p>
    <w:p>
      <w:pPr>
        <w:pStyle w:val="4"/>
        <w:spacing w:before="6" w:after="1"/>
        <w:ind w:left="0"/>
        <w:rPr>
          <w:rFonts w:ascii="宋体"/>
          <w:sz w:val="29"/>
        </w:rPr>
      </w:pPr>
    </w:p>
    <w:tbl>
      <w:tblPr>
        <w:tblStyle w:val="6"/>
        <w:tblW w:w="9621" w:type="dxa"/>
        <w:tblInd w:w="1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4"/>
        <w:gridCol w:w="3334"/>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3114" w:type="dxa"/>
          </w:tcPr>
          <w:p>
            <w:pPr>
              <w:pStyle w:val="9"/>
              <w:tabs>
                <w:tab w:val="left" w:pos="409"/>
              </w:tabs>
              <w:spacing w:before="0" w:line="246" w:lineRule="exact"/>
              <w:ind w:left="50"/>
              <w:rPr>
                <w:b/>
                <w:sz w:val="21"/>
              </w:rPr>
            </w:pPr>
            <w:r>
              <w:rPr>
                <w:b/>
                <w:sz w:val="21"/>
              </w:rPr>
              <w:t>5.</w:t>
            </w:r>
            <w:r>
              <w:rPr>
                <w:b/>
                <w:sz w:val="21"/>
              </w:rPr>
              <w:tab/>
            </w:r>
            <w:r>
              <w:rPr>
                <w:b/>
                <w:sz w:val="21"/>
              </w:rPr>
              <w:t>Insurance</w:t>
            </w:r>
            <w:r>
              <w:rPr>
                <w:b/>
                <w:spacing w:val="52"/>
                <w:sz w:val="21"/>
              </w:rPr>
              <w:t xml:space="preserve"> </w:t>
            </w:r>
            <w:r>
              <w:rPr>
                <w:rFonts w:hint="eastAsia" w:ascii="宋体" w:eastAsia="宋体"/>
                <w:b/>
                <w:sz w:val="21"/>
              </w:rPr>
              <w:t>保险</w:t>
            </w:r>
            <w:r>
              <w:rPr>
                <w:b/>
                <w:sz w:val="21"/>
              </w:rPr>
              <w:t>:</w:t>
            </w:r>
          </w:p>
        </w:tc>
        <w:tc>
          <w:tcPr>
            <w:tcW w:w="3334" w:type="dxa"/>
          </w:tcPr>
          <w:p>
            <w:pPr>
              <w:pStyle w:val="9"/>
              <w:spacing w:before="0" w:line="246" w:lineRule="exact"/>
              <w:ind w:right="548"/>
              <w:jc w:val="center"/>
              <w:rPr>
                <w:rFonts w:hint="eastAsia" w:ascii="宋体" w:eastAsia="宋体"/>
                <w:b/>
                <w:sz w:val="21"/>
              </w:rPr>
            </w:pPr>
            <w:r>
              <w:rPr>
                <w:b/>
                <w:sz w:val="21"/>
              </w:rPr>
              <w:t xml:space="preserve">Company </w:t>
            </w:r>
            <w:r>
              <w:rPr>
                <w:rFonts w:hint="eastAsia" w:ascii="宋体" w:eastAsia="宋体"/>
                <w:b/>
                <w:sz w:val="21"/>
              </w:rPr>
              <w:t>承保公司</w:t>
            </w:r>
          </w:p>
        </w:tc>
        <w:tc>
          <w:tcPr>
            <w:tcW w:w="3173" w:type="dxa"/>
          </w:tcPr>
          <w:p>
            <w:pPr>
              <w:pStyle w:val="9"/>
              <w:spacing w:before="0" w:line="246" w:lineRule="exact"/>
              <w:ind w:left="1182"/>
              <w:rPr>
                <w:rFonts w:hint="eastAsia" w:ascii="宋体" w:eastAsia="宋体"/>
                <w:b/>
                <w:sz w:val="21"/>
              </w:rPr>
            </w:pPr>
            <w:r>
              <w:rPr>
                <w:b/>
                <w:sz w:val="21"/>
              </w:rPr>
              <w:t>Limits</w:t>
            </w:r>
            <w:r>
              <w:rPr>
                <w:b/>
                <w:spacing w:val="52"/>
                <w:sz w:val="21"/>
              </w:rPr>
              <w:t xml:space="preserve"> </w:t>
            </w:r>
            <w:r>
              <w:rPr>
                <w:rFonts w:hint="eastAsia" w:ascii="宋体" w:eastAsia="宋体"/>
                <w:b/>
                <w:sz w:val="21"/>
              </w:rPr>
              <w:t>保额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3114" w:type="dxa"/>
          </w:tcPr>
          <w:p>
            <w:pPr>
              <w:pStyle w:val="9"/>
              <w:ind w:left="409"/>
              <w:rPr>
                <w:sz w:val="21"/>
              </w:rPr>
            </w:pPr>
            <w:r>
              <w:rPr>
                <w:sz w:val="21"/>
              </w:rPr>
              <w:t>Individual Hull (Charter)</w:t>
            </w:r>
          </w:p>
        </w:tc>
        <w:tc>
          <w:tcPr>
            <w:tcW w:w="3334" w:type="dxa"/>
          </w:tcPr>
          <w:p>
            <w:pPr>
              <w:pStyle w:val="9"/>
              <w:tabs>
                <w:tab w:val="left" w:pos="2413"/>
              </w:tabs>
              <w:ind w:right="428"/>
              <w:jc w:val="center"/>
              <w:rPr>
                <w:sz w:val="21"/>
              </w:rPr>
            </w:pPr>
            <w:r>
              <w:rPr>
                <w:sz w:val="21"/>
                <w:u w:val="single"/>
              </w:rPr>
              <w:t xml:space="preserve"> </w:t>
            </w:r>
            <w:r>
              <w:rPr>
                <w:sz w:val="21"/>
                <w:u w:val="single"/>
              </w:rPr>
              <w:tab/>
            </w:r>
          </w:p>
        </w:tc>
        <w:tc>
          <w:tcPr>
            <w:tcW w:w="3173" w:type="dxa"/>
          </w:tcPr>
          <w:p>
            <w:pPr>
              <w:pStyle w:val="9"/>
              <w:tabs>
                <w:tab w:val="left" w:pos="2414"/>
              </w:tabs>
              <w:ind w:right="66"/>
              <w:jc w:val="right"/>
              <w:rPr>
                <w:sz w:val="21"/>
              </w:rPr>
            </w:pPr>
            <w:r>
              <w:rPr>
                <w:sz w:val="21"/>
                <w:u w:val="single"/>
              </w:rPr>
              <w:t xml:space="preserve"> </w:t>
            </w:r>
            <w:r>
              <w:rPr>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3114" w:type="dxa"/>
          </w:tcPr>
          <w:p>
            <w:pPr>
              <w:pStyle w:val="9"/>
              <w:ind w:left="409"/>
              <w:rPr>
                <w:sz w:val="21"/>
              </w:rPr>
            </w:pPr>
            <w:r>
              <w:rPr>
                <w:sz w:val="21"/>
              </w:rPr>
              <w:t>Individual Hull (Non-charter)</w:t>
            </w:r>
          </w:p>
        </w:tc>
        <w:tc>
          <w:tcPr>
            <w:tcW w:w="3334" w:type="dxa"/>
          </w:tcPr>
          <w:p>
            <w:pPr>
              <w:pStyle w:val="9"/>
              <w:tabs>
                <w:tab w:val="left" w:pos="2415"/>
              </w:tabs>
              <w:ind w:right="495"/>
              <w:jc w:val="center"/>
              <w:rPr>
                <w:sz w:val="21"/>
              </w:rPr>
            </w:pPr>
            <w:r>
              <w:rPr>
                <w:sz w:val="21"/>
                <w:u w:val="single"/>
              </w:rPr>
              <w:t xml:space="preserve"> </w:t>
            </w:r>
            <w:r>
              <w:rPr>
                <w:sz w:val="21"/>
                <w:u w:val="single"/>
              </w:rPr>
              <w:tab/>
            </w:r>
          </w:p>
        </w:tc>
        <w:tc>
          <w:tcPr>
            <w:tcW w:w="3173" w:type="dxa"/>
          </w:tcPr>
          <w:p>
            <w:pPr>
              <w:pStyle w:val="9"/>
              <w:tabs>
                <w:tab w:val="left" w:pos="2413"/>
              </w:tabs>
              <w:ind w:right="101"/>
              <w:jc w:val="right"/>
              <w:rPr>
                <w:sz w:val="21"/>
              </w:rPr>
            </w:pPr>
            <w:r>
              <w:rPr>
                <w:sz w:val="21"/>
                <w:u w:val="single"/>
              </w:rPr>
              <w:t xml:space="preserve"> </w:t>
            </w:r>
            <w:r>
              <w:rPr>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3114" w:type="dxa"/>
          </w:tcPr>
          <w:p>
            <w:pPr>
              <w:pStyle w:val="9"/>
              <w:ind w:left="409"/>
              <w:rPr>
                <w:sz w:val="21"/>
              </w:rPr>
            </w:pPr>
            <w:r>
              <w:rPr>
                <w:sz w:val="21"/>
              </w:rPr>
              <w:t>Commercial Liability</w:t>
            </w:r>
          </w:p>
        </w:tc>
        <w:tc>
          <w:tcPr>
            <w:tcW w:w="3334" w:type="dxa"/>
          </w:tcPr>
          <w:p>
            <w:pPr>
              <w:pStyle w:val="9"/>
              <w:tabs>
                <w:tab w:val="left" w:pos="2414"/>
              </w:tabs>
              <w:ind w:right="390"/>
              <w:jc w:val="center"/>
              <w:rPr>
                <w:sz w:val="21"/>
              </w:rPr>
            </w:pPr>
            <w:r>
              <w:rPr>
                <w:sz w:val="21"/>
                <w:u w:val="single"/>
              </w:rPr>
              <w:t xml:space="preserve"> </w:t>
            </w:r>
            <w:r>
              <w:rPr>
                <w:sz w:val="21"/>
                <w:u w:val="single"/>
              </w:rPr>
              <w:tab/>
            </w:r>
          </w:p>
        </w:tc>
        <w:tc>
          <w:tcPr>
            <w:tcW w:w="3173" w:type="dxa"/>
          </w:tcPr>
          <w:p>
            <w:pPr>
              <w:pStyle w:val="9"/>
              <w:tabs>
                <w:tab w:val="left" w:pos="2414"/>
              </w:tabs>
              <w:ind w:right="48"/>
              <w:jc w:val="right"/>
              <w:rPr>
                <w:sz w:val="21"/>
              </w:rPr>
            </w:pPr>
            <w:r>
              <w:rPr>
                <w:sz w:val="21"/>
                <w:u w:val="single"/>
              </w:rPr>
              <w:t xml:space="preserve"> </w:t>
            </w:r>
            <w:r>
              <w:rPr>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 w:hRule="atLeast"/>
        </w:trPr>
        <w:tc>
          <w:tcPr>
            <w:tcW w:w="3114" w:type="dxa"/>
          </w:tcPr>
          <w:p>
            <w:pPr>
              <w:pStyle w:val="9"/>
              <w:ind w:left="409"/>
              <w:rPr>
                <w:sz w:val="21"/>
              </w:rPr>
            </w:pPr>
            <w:r>
              <w:rPr>
                <w:sz w:val="21"/>
              </w:rPr>
              <w:t>Professional Liability</w:t>
            </w:r>
          </w:p>
        </w:tc>
        <w:tc>
          <w:tcPr>
            <w:tcW w:w="3334" w:type="dxa"/>
          </w:tcPr>
          <w:p>
            <w:pPr>
              <w:pStyle w:val="9"/>
              <w:tabs>
                <w:tab w:val="left" w:pos="2414"/>
              </w:tabs>
              <w:ind w:right="390"/>
              <w:jc w:val="center"/>
              <w:rPr>
                <w:sz w:val="21"/>
              </w:rPr>
            </w:pPr>
            <w:r>
              <w:rPr>
                <w:sz w:val="21"/>
                <w:u w:val="single"/>
              </w:rPr>
              <w:t xml:space="preserve"> </w:t>
            </w:r>
            <w:r>
              <w:rPr>
                <w:sz w:val="21"/>
                <w:u w:val="single"/>
              </w:rPr>
              <w:tab/>
            </w:r>
          </w:p>
        </w:tc>
        <w:tc>
          <w:tcPr>
            <w:tcW w:w="3173" w:type="dxa"/>
          </w:tcPr>
          <w:p>
            <w:pPr>
              <w:pStyle w:val="9"/>
              <w:tabs>
                <w:tab w:val="left" w:pos="2413"/>
              </w:tabs>
              <w:ind w:right="49"/>
              <w:jc w:val="right"/>
              <w:rPr>
                <w:sz w:val="21"/>
              </w:rPr>
            </w:pPr>
            <w:r>
              <w:rPr>
                <w:sz w:val="21"/>
                <w:u w:val="single"/>
              </w:rPr>
              <w:t xml:space="preserve"> </w:t>
            </w:r>
            <w:r>
              <w:rPr>
                <w:sz w:val="21"/>
                <w:u w:val="single"/>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2" w:hRule="atLeast"/>
        </w:trPr>
        <w:tc>
          <w:tcPr>
            <w:tcW w:w="3114" w:type="dxa"/>
          </w:tcPr>
          <w:p>
            <w:pPr>
              <w:pStyle w:val="9"/>
              <w:spacing w:line="221" w:lineRule="exact"/>
              <w:ind w:left="409"/>
              <w:rPr>
                <w:sz w:val="21"/>
              </w:rPr>
            </w:pPr>
            <w:r>
              <w:rPr>
                <w:sz w:val="21"/>
              </w:rPr>
              <w:t>Group Health</w:t>
            </w:r>
          </w:p>
        </w:tc>
        <w:tc>
          <w:tcPr>
            <w:tcW w:w="3334" w:type="dxa"/>
          </w:tcPr>
          <w:p>
            <w:pPr>
              <w:pStyle w:val="9"/>
              <w:tabs>
                <w:tab w:val="left" w:pos="2413"/>
              </w:tabs>
              <w:spacing w:line="221" w:lineRule="exact"/>
              <w:ind w:right="460"/>
              <w:jc w:val="center"/>
              <w:rPr>
                <w:sz w:val="21"/>
              </w:rPr>
            </w:pPr>
            <w:r>
              <w:rPr>
                <w:sz w:val="21"/>
                <w:u w:val="single"/>
              </w:rPr>
              <w:t xml:space="preserve"> </w:t>
            </w:r>
            <w:r>
              <w:rPr>
                <w:sz w:val="21"/>
                <w:u w:val="single"/>
              </w:rPr>
              <w:tab/>
            </w:r>
          </w:p>
        </w:tc>
        <w:tc>
          <w:tcPr>
            <w:tcW w:w="3173" w:type="dxa"/>
          </w:tcPr>
          <w:p>
            <w:pPr>
              <w:pStyle w:val="9"/>
              <w:tabs>
                <w:tab w:val="left" w:pos="2413"/>
              </w:tabs>
              <w:spacing w:line="221" w:lineRule="exact"/>
              <w:ind w:right="83"/>
              <w:jc w:val="right"/>
              <w:rPr>
                <w:sz w:val="21"/>
              </w:rPr>
            </w:pPr>
            <w:r>
              <w:rPr>
                <w:sz w:val="21"/>
                <w:u w:val="single"/>
              </w:rPr>
              <w:t xml:space="preserve"> </w:t>
            </w:r>
            <w:r>
              <w:rPr>
                <w:sz w:val="21"/>
                <w:u w:val="single"/>
              </w:rPr>
              <w:tab/>
            </w:r>
          </w:p>
        </w:tc>
      </w:tr>
    </w:tbl>
    <w:p>
      <w:pPr>
        <w:pStyle w:val="4"/>
        <w:spacing w:before="9"/>
        <w:ind w:left="0"/>
        <w:rPr>
          <w:rFonts w:ascii="宋体"/>
          <w:sz w:val="22"/>
        </w:rPr>
      </w:pPr>
    </w:p>
    <w:p>
      <w:pPr>
        <w:pStyle w:val="3"/>
        <w:numPr>
          <w:ilvl w:val="0"/>
          <w:numId w:val="2"/>
        </w:numPr>
        <w:tabs>
          <w:tab w:val="left" w:pos="523"/>
          <w:tab w:val="left" w:pos="524"/>
        </w:tabs>
        <w:spacing w:before="77" w:after="0" w:line="240" w:lineRule="auto"/>
        <w:ind w:left="523" w:right="0" w:hanging="360"/>
        <w:jc w:val="left"/>
      </w:pPr>
      <w:r>
        <w:t>Application</w:t>
      </w:r>
      <w:r>
        <w:rPr>
          <w:spacing w:val="-1"/>
        </w:rPr>
        <w:t xml:space="preserve"> </w:t>
      </w:r>
      <w:r>
        <w:t>Procedures</w:t>
      </w:r>
      <w:r>
        <w:rPr>
          <w:spacing w:val="51"/>
        </w:rPr>
        <w:t xml:space="preserve"> </w:t>
      </w:r>
      <w:r>
        <w:rPr>
          <w:rFonts w:hint="eastAsia" w:ascii="宋体" w:eastAsia="宋体"/>
        </w:rPr>
        <w:t>申请流程</w:t>
      </w:r>
      <w:r>
        <w:t>:</w:t>
      </w:r>
    </w:p>
    <w:p>
      <w:pPr>
        <w:pStyle w:val="4"/>
        <w:spacing w:before="6"/>
        <w:ind w:left="0"/>
        <w:rPr>
          <w:b/>
          <w:sz w:val="18"/>
        </w:rPr>
      </w:pPr>
    </w:p>
    <w:p>
      <w:pPr>
        <w:pStyle w:val="8"/>
        <w:numPr>
          <w:ilvl w:val="1"/>
          <w:numId w:val="2"/>
        </w:numPr>
        <w:tabs>
          <w:tab w:val="left" w:pos="764"/>
        </w:tabs>
        <w:spacing w:before="0" w:after="0" w:line="309" w:lineRule="auto"/>
        <w:ind w:left="731" w:right="98" w:hanging="210"/>
        <w:jc w:val="both"/>
        <w:rPr>
          <w:sz w:val="21"/>
        </w:rPr>
      </w:pPr>
      <w:r>
        <w:rPr>
          <w:sz w:val="21"/>
        </w:rPr>
        <w:t>Submit this application, including attachments, to the ASA along with the prevailing affiliation fee(s) – see Schedule of Fees. Attach samples of promotional materials and a photograph of the training location. Both copies of the Affiliate Agreement must be signed by a company principal and returned to the</w:t>
      </w:r>
      <w:r>
        <w:rPr>
          <w:spacing w:val="-18"/>
          <w:sz w:val="21"/>
        </w:rPr>
        <w:t xml:space="preserve"> </w:t>
      </w:r>
      <w:r>
        <w:rPr>
          <w:sz w:val="21"/>
        </w:rPr>
        <w:t>ASA.</w:t>
      </w:r>
    </w:p>
    <w:p>
      <w:pPr>
        <w:pStyle w:val="4"/>
        <w:spacing w:line="278" w:lineRule="auto"/>
        <w:ind w:left="732" w:right="103"/>
        <w:rPr>
          <w:rFonts w:hint="eastAsia" w:ascii="宋体" w:hAnsi="宋体" w:eastAsia="宋体"/>
        </w:rPr>
      </w:pPr>
      <w:r>
        <w:rPr>
          <w:rFonts w:hint="eastAsia" w:ascii="宋体" w:hAnsi="宋体" w:eastAsia="宋体"/>
        </w:rPr>
        <w:t>把申请表及附件提交给</w:t>
      </w:r>
      <w:r>
        <w:rPr>
          <w:spacing w:val="-5"/>
        </w:rPr>
        <w:t>ASA</w:t>
      </w:r>
      <w:r>
        <w:rPr>
          <w:rFonts w:hint="eastAsia" w:ascii="宋体" w:hAnsi="宋体" w:eastAsia="宋体"/>
          <w:spacing w:val="-4"/>
        </w:rPr>
        <w:t>，支付相关费用</w:t>
      </w:r>
      <w:r>
        <w:rPr>
          <w:rFonts w:hint="eastAsia" w:ascii="宋体" w:hAnsi="宋体" w:eastAsia="宋体"/>
        </w:rPr>
        <w:t>（</w:t>
      </w:r>
      <w:r>
        <w:rPr>
          <w:rFonts w:hint="eastAsia" w:ascii="宋体" w:hAnsi="宋体" w:eastAsia="宋体"/>
          <w:spacing w:val="-6"/>
        </w:rPr>
        <w:t>详见“</w:t>
      </w:r>
      <w:r>
        <w:t>2014 ASA</w:t>
      </w:r>
      <w:r>
        <w:rPr>
          <w:rFonts w:hint="eastAsia" w:ascii="宋体" w:hAnsi="宋体" w:eastAsia="宋体"/>
        </w:rPr>
        <w:t>附属费用列表</w:t>
      </w:r>
      <w:r>
        <w:rPr>
          <w:rFonts w:hint="eastAsia" w:ascii="宋体" w:hAnsi="宋体" w:eastAsia="宋体"/>
          <w:spacing w:val="-16"/>
        </w:rPr>
        <w:t>”），</w:t>
      </w:r>
      <w:r>
        <w:rPr>
          <w:rFonts w:hint="eastAsia" w:ascii="宋体" w:hAnsi="宋体" w:eastAsia="宋体"/>
          <w:spacing w:val="-2"/>
        </w:rPr>
        <w:t>提交申请机构的宣传</w:t>
      </w:r>
      <w:r>
        <w:rPr>
          <w:rFonts w:hint="eastAsia" w:ascii="宋体" w:hAnsi="宋体" w:eastAsia="宋体"/>
        </w:rPr>
        <w:t>资料、培训场地照片。附属协议（</w:t>
      </w:r>
      <w:r>
        <w:t>Affiliate Agreement</w:t>
      </w:r>
      <w:r>
        <w:rPr>
          <w:rFonts w:hint="eastAsia" w:ascii="宋体" w:hAnsi="宋体" w:eastAsia="宋体"/>
        </w:rPr>
        <w:t>）一式两份，申请单位签名盖章，提交给</w:t>
      </w:r>
      <w:r>
        <w:t>ASA</w:t>
      </w:r>
      <w:r>
        <w:rPr>
          <w:rFonts w:hint="eastAsia" w:ascii="宋体" w:hAnsi="宋体" w:eastAsia="宋体"/>
        </w:rPr>
        <w:t>。</w:t>
      </w:r>
    </w:p>
    <w:p>
      <w:pPr>
        <w:spacing w:after="0" w:line="278" w:lineRule="auto"/>
        <w:rPr>
          <w:rFonts w:hint="eastAsia" w:ascii="宋体" w:hAnsi="宋体" w:eastAsia="宋体"/>
        </w:rPr>
        <w:sectPr>
          <w:type w:val="continuous"/>
          <w:pgSz w:w="11910" w:h="16840"/>
          <w:pgMar w:top="900" w:right="860" w:bottom="1180" w:left="800" w:header="720" w:footer="720" w:gutter="0"/>
        </w:sectPr>
      </w:pPr>
    </w:p>
    <w:p>
      <w:pPr>
        <w:pStyle w:val="8"/>
        <w:numPr>
          <w:ilvl w:val="1"/>
          <w:numId w:val="2"/>
        </w:numPr>
        <w:tabs>
          <w:tab w:val="left" w:pos="757"/>
        </w:tabs>
        <w:spacing w:before="78" w:after="0" w:line="309" w:lineRule="auto"/>
        <w:ind w:left="732" w:right="99" w:hanging="210"/>
        <w:jc w:val="both"/>
        <w:rPr>
          <w:sz w:val="21"/>
        </w:rPr>
      </w:pPr>
      <w:r>
        <w:rPr>
          <w:sz w:val="21"/>
        </w:rPr>
        <w:t>The application materials will be evaluated by the ASA Reviewing Committee. Upon acceptance, we will then send you your ASA Affiliate ID Number, wall plaque and a Starter Membership Package (if applicable). A fully executed copy of the Affiliate Agreement will be returned to you for your</w:t>
      </w:r>
      <w:r>
        <w:rPr>
          <w:spacing w:val="-12"/>
          <w:sz w:val="21"/>
        </w:rPr>
        <w:t xml:space="preserve"> </w:t>
      </w:r>
      <w:r>
        <w:rPr>
          <w:sz w:val="21"/>
        </w:rPr>
        <w:t>records.</w:t>
      </w:r>
    </w:p>
    <w:p>
      <w:pPr>
        <w:pStyle w:val="4"/>
        <w:spacing w:line="278" w:lineRule="auto"/>
        <w:ind w:left="732" w:right="101" w:hanging="1"/>
        <w:rPr>
          <w:rFonts w:hint="eastAsia" w:ascii="宋体" w:eastAsia="宋体"/>
        </w:rPr>
      </w:pPr>
      <w:r>
        <w:t>ASA</w:t>
      </w:r>
      <w:r>
        <w:rPr>
          <w:rFonts w:hint="eastAsia" w:ascii="宋体" w:eastAsia="宋体"/>
          <w:spacing w:val="-8"/>
        </w:rPr>
        <w:t>复审委员会审核申请材料。申请通过的，将收到</w:t>
      </w:r>
      <w:r>
        <w:t>ASA</w:t>
      </w:r>
      <w:r>
        <w:rPr>
          <w:rFonts w:hint="eastAsia" w:ascii="宋体" w:eastAsia="宋体"/>
        </w:rPr>
        <w:t>附属机构</w:t>
      </w:r>
      <w:r>
        <w:t>ID</w:t>
      </w:r>
      <w:r>
        <w:rPr>
          <w:rFonts w:hint="eastAsia" w:ascii="宋体" w:eastAsia="宋体"/>
          <w:spacing w:val="-14"/>
        </w:rPr>
        <w:t>号码和密码、挂牌、入门资料包</w:t>
      </w:r>
      <w:r>
        <w:rPr>
          <w:rFonts w:hint="eastAsia" w:ascii="宋体" w:eastAsia="宋体"/>
        </w:rPr>
        <w:t>（如购买），</w:t>
      </w:r>
      <w:r>
        <w:t>ASA</w:t>
      </w:r>
      <w:r>
        <w:rPr>
          <w:rFonts w:hint="eastAsia" w:ascii="宋体" w:eastAsia="宋体"/>
        </w:rPr>
        <w:t>回签的一份附属协议。</w:t>
      </w:r>
    </w:p>
    <w:p>
      <w:pPr>
        <w:pStyle w:val="8"/>
        <w:numPr>
          <w:ilvl w:val="1"/>
          <w:numId w:val="2"/>
        </w:numPr>
        <w:tabs>
          <w:tab w:val="left" w:pos="768"/>
        </w:tabs>
        <w:spacing w:before="157" w:after="0" w:line="309" w:lineRule="auto"/>
        <w:ind w:left="731" w:right="100" w:hanging="210"/>
        <w:jc w:val="left"/>
        <w:rPr>
          <w:sz w:val="21"/>
        </w:rPr>
      </w:pPr>
      <w:r>
        <w:rPr>
          <w:sz w:val="21"/>
        </w:rPr>
        <w:t>The facility will be listed in all ASA Training Facility listings and mailing lists at the first revision of the listings following approval of the application. Your school listing will also be added to the ASA</w:t>
      </w:r>
      <w:r>
        <w:rPr>
          <w:spacing w:val="-29"/>
          <w:sz w:val="21"/>
        </w:rPr>
        <w:t xml:space="preserve"> </w:t>
      </w:r>
      <w:r>
        <w:rPr>
          <w:sz w:val="21"/>
        </w:rPr>
        <w:t>website.</w:t>
      </w:r>
    </w:p>
    <w:p>
      <w:pPr>
        <w:pStyle w:val="4"/>
        <w:spacing w:line="256" w:lineRule="exact"/>
        <w:ind w:left="732"/>
        <w:rPr>
          <w:rFonts w:hint="eastAsia" w:ascii="宋体" w:eastAsia="宋体"/>
        </w:rPr>
      </w:pPr>
      <w:r>
        <w:rPr>
          <w:rFonts w:hint="eastAsia" w:ascii="宋体" w:eastAsia="宋体"/>
        </w:rPr>
        <w:t>申请通过的机构，名称会添加在</w:t>
      </w:r>
      <w:r>
        <w:t>ASA</w:t>
      </w:r>
      <w:r>
        <w:rPr>
          <w:rFonts w:hint="eastAsia" w:ascii="宋体" w:eastAsia="宋体"/>
        </w:rPr>
        <w:t>培训中心列表内和通信名单内。你的学校分校也会列出。</w:t>
      </w:r>
    </w:p>
    <w:p>
      <w:pPr>
        <w:pStyle w:val="4"/>
        <w:spacing w:before="8"/>
        <w:ind w:left="0"/>
        <w:rPr>
          <w:rFonts w:ascii="宋体"/>
          <w:sz w:val="16"/>
        </w:rPr>
      </w:pPr>
    </w:p>
    <w:p>
      <w:pPr>
        <w:pStyle w:val="8"/>
        <w:numPr>
          <w:ilvl w:val="1"/>
          <w:numId w:val="2"/>
        </w:numPr>
        <w:tabs>
          <w:tab w:val="left" w:pos="750"/>
        </w:tabs>
        <w:spacing w:before="0" w:after="0" w:line="240" w:lineRule="auto"/>
        <w:ind w:left="749" w:right="0" w:hanging="228"/>
        <w:jc w:val="left"/>
        <w:rPr>
          <w:sz w:val="21"/>
        </w:rPr>
      </w:pPr>
      <w:r>
        <w:rPr>
          <w:sz w:val="21"/>
        </w:rPr>
        <w:t>Should the application be rejected, the facility will be notified and affiliation fees will be</w:t>
      </w:r>
      <w:r>
        <w:rPr>
          <w:spacing w:val="-18"/>
          <w:sz w:val="21"/>
        </w:rPr>
        <w:t xml:space="preserve"> </w:t>
      </w:r>
      <w:r>
        <w:rPr>
          <w:sz w:val="21"/>
        </w:rPr>
        <w:t>returned.</w:t>
      </w:r>
    </w:p>
    <w:p>
      <w:pPr>
        <w:pStyle w:val="4"/>
        <w:spacing w:before="56"/>
        <w:ind w:left="732"/>
        <w:rPr>
          <w:rFonts w:hint="eastAsia" w:ascii="宋体" w:eastAsia="宋体"/>
        </w:rPr>
      </w:pPr>
      <w:r>
        <w:rPr>
          <w:rFonts w:hint="eastAsia" w:ascii="宋体" w:eastAsia="宋体"/>
        </w:rPr>
        <w:t>申请不通过的话，我们会告知申请机构并退还所有费用。</w:t>
      </w:r>
    </w:p>
    <w:p>
      <w:pPr>
        <w:pStyle w:val="4"/>
        <w:spacing w:before="9"/>
        <w:ind w:left="0"/>
        <w:rPr>
          <w:rFonts w:ascii="宋体"/>
          <w:sz w:val="27"/>
        </w:rPr>
      </w:pPr>
    </w:p>
    <w:p>
      <w:pPr>
        <w:pStyle w:val="3"/>
        <w:numPr>
          <w:ilvl w:val="0"/>
          <w:numId w:val="2"/>
        </w:numPr>
        <w:tabs>
          <w:tab w:val="left" w:pos="524"/>
        </w:tabs>
        <w:spacing w:before="0" w:after="0" w:line="240" w:lineRule="auto"/>
        <w:ind w:left="523" w:right="0" w:hanging="360"/>
        <w:jc w:val="both"/>
      </w:pPr>
      <w:r>
        <w:t>Application</w:t>
      </w:r>
      <w:r>
        <w:rPr>
          <w:spacing w:val="-1"/>
        </w:rPr>
        <w:t xml:space="preserve"> </w:t>
      </w:r>
      <w:r>
        <w:t>Checklist</w:t>
      </w:r>
      <w:r>
        <w:rPr>
          <w:rFonts w:hint="eastAsia" w:ascii="宋体" w:eastAsia="宋体"/>
        </w:rPr>
        <w:t>申请资料清单</w:t>
      </w:r>
      <w:r>
        <w:t>:</w:t>
      </w:r>
    </w:p>
    <w:p>
      <w:pPr>
        <w:pStyle w:val="4"/>
        <w:spacing w:before="4"/>
        <w:ind w:left="0"/>
        <w:rPr>
          <w:b/>
          <w:sz w:val="17"/>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Enclosed</w:t>
      </w:r>
      <w:r>
        <w:rPr>
          <w:spacing w:val="-2"/>
          <w:sz w:val="21"/>
        </w:rPr>
        <w:t xml:space="preserve"> </w:t>
      </w:r>
      <w:r>
        <w:rPr>
          <w:sz w:val="21"/>
        </w:rPr>
        <w:t>all</w:t>
      </w:r>
      <w:r>
        <w:rPr>
          <w:spacing w:val="-1"/>
          <w:sz w:val="21"/>
        </w:rPr>
        <w:t xml:space="preserve"> </w:t>
      </w:r>
      <w:r>
        <w:rPr>
          <w:sz w:val="21"/>
        </w:rPr>
        <w:t>applicable</w:t>
      </w:r>
      <w:r>
        <w:rPr>
          <w:spacing w:val="-2"/>
          <w:sz w:val="21"/>
        </w:rPr>
        <w:t xml:space="preserve"> </w:t>
      </w:r>
      <w:r>
        <w:rPr>
          <w:sz w:val="21"/>
        </w:rPr>
        <w:t>fees as</w:t>
      </w:r>
      <w:r>
        <w:rPr>
          <w:spacing w:val="-1"/>
          <w:sz w:val="21"/>
        </w:rPr>
        <w:t xml:space="preserve"> </w:t>
      </w:r>
      <w:r>
        <w:rPr>
          <w:sz w:val="21"/>
        </w:rPr>
        <w:t>specified in</w:t>
      </w:r>
      <w:r>
        <w:rPr>
          <w:spacing w:val="-1"/>
          <w:sz w:val="21"/>
        </w:rPr>
        <w:t xml:space="preserve"> </w:t>
      </w:r>
      <w:r>
        <w:rPr>
          <w:sz w:val="21"/>
        </w:rPr>
        <w:t>cover letter</w:t>
      </w:r>
      <w:r>
        <w:rPr>
          <w:spacing w:val="26"/>
          <w:sz w:val="21"/>
        </w:rPr>
        <w:t xml:space="preserve">? </w:t>
      </w:r>
      <w:r>
        <w:rPr>
          <w:rFonts w:hint="eastAsia" w:ascii="宋体" w:hAnsi="宋体" w:eastAsia="宋体"/>
          <w:sz w:val="21"/>
        </w:rPr>
        <w:t>所有申请费用</w:t>
      </w:r>
    </w:p>
    <w:p>
      <w:pPr>
        <w:pStyle w:val="4"/>
        <w:spacing w:before="6"/>
        <w:ind w:left="0"/>
        <w:rPr>
          <w:rFonts w:ascii="宋体"/>
          <w:sz w:val="15"/>
        </w:rPr>
      </w:pPr>
    </w:p>
    <w:p>
      <w:pPr>
        <w:pStyle w:val="8"/>
        <w:numPr>
          <w:ilvl w:val="0"/>
          <w:numId w:val="3"/>
        </w:numPr>
        <w:tabs>
          <w:tab w:val="left" w:pos="845"/>
          <w:tab w:val="left" w:pos="846"/>
        </w:tabs>
        <w:spacing w:before="1" w:after="0" w:line="240" w:lineRule="auto"/>
        <w:ind w:left="845" w:right="0" w:hanging="399"/>
        <w:jc w:val="left"/>
        <w:rPr>
          <w:rFonts w:hint="eastAsia" w:ascii="宋体" w:hAnsi="宋体" w:eastAsia="宋体"/>
          <w:sz w:val="21"/>
        </w:rPr>
      </w:pPr>
      <w:r>
        <w:rPr>
          <w:sz w:val="21"/>
        </w:rPr>
        <w:t>Attached</w:t>
      </w:r>
      <w:r>
        <w:rPr>
          <w:spacing w:val="-3"/>
          <w:sz w:val="21"/>
        </w:rPr>
        <w:t xml:space="preserve"> </w:t>
      </w:r>
      <w:r>
        <w:rPr>
          <w:sz w:val="21"/>
        </w:rPr>
        <w:t>a list of</w:t>
      </w:r>
      <w:r>
        <w:rPr>
          <w:spacing w:val="-1"/>
          <w:sz w:val="21"/>
        </w:rPr>
        <w:t xml:space="preserve"> </w:t>
      </w:r>
      <w:r>
        <w:rPr>
          <w:sz w:val="21"/>
        </w:rPr>
        <w:t>all</w:t>
      </w:r>
      <w:r>
        <w:rPr>
          <w:spacing w:val="-1"/>
          <w:sz w:val="21"/>
        </w:rPr>
        <w:t xml:space="preserve"> </w:t>
      </w:r>
      <w:r>
        <w:rPr>
          <w:sz w:val="21"/>
        </w:rPr>
        <w:t xml:space="preserve">boats? </w:t>
      </w:r>
      <w:r>
        <w:rPr>
          <w:rFonts w:hint="eastAsia" w:ascii="宋体" w:hAnsi="宋体" w:eastAsia="宋体"/>
          <w:sz w:val="21"/>
        </w:rPr>
        <w:t>船只清单</w:t>
      </w:r>
    </w:p>
    <w:p>
      <w:pPr>
        <w:pStyle w:val="4"/>
        <w:spacing w:before="6"/>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Attached</w:t>
      </w:r>
      <w:r>
        <w:rPr>
          <w:spacing w:val="-2"/>
          <w:sz w:val="21"/>
        </w:rPr>
        <w:t xml:space="preserve"> </w:t>
      </w:r>
      <w:r>
        <w:rPr>
          <w:sz w:val="21"/>
        </w:rPr>
        <w:t>a list of</w:t>
      </w:r>
      <w:r>
        <w:rPr>
          <w:spacing w:val="-1"/>
          <w:sz w:val="21"/>
        </w:rPr>
        <w:t xml:space="preserve"> </w:t>
      </w:r>
      <w:r>
        <w:rPr>
          <w:sz w:val="21"/>
        </w:rPr>
        <w:t>all</w:t>
      </w:r>
      <w:r>
        <w:rPr>
          <w:spacing w:val="-1"/>
          <w:sz w:val="21"/>
        </w:rPr>
        <w:t xml:space="preserve"> </w:t>
      </w:r>
      <w:r>
        <w:rPr>
          <w:sz w:val="21"/>
        </w:rPr>
        <w:t xml:space="preserve">instructors? </w:t>
      </w:r>
      <w:r>
        <w:rPr>
          <w:rFonts w:hint="eastAsia" w:ascii="宋体" w:hAnsi="宋体" w:eastAsia="宋体"/>
          <w:sz w:val="21"/>
        </w:rPr>
        <w:t>教练名单</w:t>
      </w:r>
    </w:p>
    <w:p>
      <w:pPr>
        <w:pStyle w:val="4"/>
        <w:spacing w:before="7"/>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Fully</w:t>
      </w:r>
      <w:r>
        <w:rPr>
          <w:spacing w:val="-2"/>
          <w:sz w:val="21"/>
        </w:rPr>
        <w:t xml:space="preserve"> </w:t>
      </w:r>
      <w:r>
        <w:rPr>
          <w:sz w:val="21"/>
        </w:rPr>
        <w:t>completed</w:t>
      </w:r>
      <w:r>
        <w:rPr>
          <w:spacing w:val="-1"/>
          <w:sz w:val="21"/>
        </w:rPr>
        <w:t xml:space="preserve">, </w:t>
      </w:r>
      <w:r>
        <w:rPr>
          <w:sz w:val="21"/>
        </w:rPr>
        <w:t>dated</w:t>
      </w:r>
      <w:r>
        <w:rPr>
          <w:spacing w:val="-1"/>
          <w:sz w:val="21"/>
        </w:rPr>
        <w:t xml:space="preserve"> </w:t>
      </w:r>
      <w:r>
        <w:rPr>
          <w:sz w:val="21"/>
        </w:rPr>
        <w:t>and signed</w:t>
      </w:r>
      <w:r>
        <w:rPr>
          <w:spacing w:val="-1"/>
          <w:sz w:val="21"/>
        </w:rPr>
        <w:t xml:space="preserve"> </w:t>
      </w:r>
      <w:r>
        <w:rPr>
          <w:sz w:val="21"/>
        </w:rPr>
        <w:t>the</w:t>
      </w:r>
      <w:r>
        <w:rPr>
          <w:spacing w:val="-2"/>
          <w:sz w:val="21"/>
        </w:rPr>
        <w:t xml:space="preserve"> </w:t>
      </w:r>
      <w:r>
        <w:rPr>
          <w:sz w:val="21"/>
        </w:rPr>
        <w:t>application</w:t>
      </w:r>
      <w:r>
        <w:rPr>
          <w:spacing w:val="26"/>
          <w:sz w:val="21"/>
        </w:rPr>
        <w:t xml:space="preserve">? </w:t>
      </w:r>
      <w:r>
        <w:rPr>
          <w:rFonts w:hint="eastAsia" w:ascii="宋体" w:hAnsi="宋体" w:eastAsia="宋体"/>
          <w:sz w:val="21"/>
        </w:rPr>
        <w:t>填写完整并签章的申请表</w:t>
      </w:r>
    </w:p>
    <w:p>
      <w:pPr>
        <w:pStyle w:val="4"/>
        <w:spacing w:before="7"/>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Included</w:t>
      </w:r>
      <w:r>
        <w:rPr>
          <w:spacing w:val="-2"/>
          <w:sz w:val="21"/>
        </w:rPr>
        <w:t xml:space="preserve"> </w:t>
      </w:r>
      <w:r>
        <w:rPr>
          <w:sz w:val="21"/>
        </w:rPr>
        <w:t>course</w:t>
      </w:r>
      <w:r>
        <w:rPr>
          <w:spacing w:val="-1"/>
          <w:sz w:val="21"/>
        </w:rPr>
        <w:t xml:space="preserve"> </w:t>
      </w:r>
      <w:r>
        <w:rPr>
          <w:sz w:val="21"/>
        </w:rPr>
        <w:t>descriptions and</w:t>
      </w:r>
      <w:r>
        <w:rPr>
          <w:spacing w:val="-2"/>
          <w:sz w:val="21"/>
        </w:rPr>
        <w:t xml:space="preserve"> </w:t>
      </w:r>
      <w:r>
        <w:rPr>
          <w:sz w:val="21"/>
        </w:rPr>
        <w:t>promotional materials</w:t>
      </w:r>
      <w:r>
        <w:rPr>
          <w:spacing w:val="26"/>
          <w:sz w:val="21"/>
        </w:rPr>
        <w:t xml:space="preserve">? </w:t>
      </w:r>
      <w:r>
        <w:rPr>
          <w:rFonts w:hint="eastAsia" w:ascii="宋体" w:hAnsi="宋体" w:eastAsia="宋体"/>
          <w:sz w:val="21"/>
        </w:rPr>
        <w:t>课程描述及推广资料</w:t>
      </w:r>
    </w:p>
    <w:p>
      <w:pPr>
        <w:pStyle w:val="4"/>
        <w:spacing w:before="6"/>
        <w:ind w:left="0"/>
        <w:rPr>
          <w:rFonts w:ascii="宋体"/>
          <w:sz w:val="15"/>
        </w:rPr>
      </w:pPr>
    </w:p>
    <w:p>
      <w:pPr>
        <w:pStyle w:val="8"/>
        <w:numPr>
          <w:ilvl w:val="0"/>
          <w:numId w:val="3"/>
        </w:numPr>
        <w:tabs>
          <w:tab w:val="left" w:pos="845"/>
          <w:tab w:val="left" w:pos="846"/>
        </w:tabs>
        <w:spacing w:before="1" w:after="0" w:line="240" w:lineRule="auto"/>
        <w:ind w:left="845" w:right="0" w:hanging="399"/>
        <w:jc w:val="left"/>
        <w:rPr>
          <w:rFonts w:hint="eastAsia" w:ascii="宋体" w:hAnsi="宋体" w:eastAsia="宋体"/>
          <w:sz w:val="21"/>
        </w:rPr>
      </w:pPr>
      <w:r>
        <w:rPr>
          <w:sz w:val="21"/>
        </w:rPr>
        <w:t>Enclosed</w:t>
      </w:r>
      <w:r>
        <w:rPr>
          <w:spacing w:val="-2"/>
          <w:sz w:val="21"/>
        </w:rPr>
        <w:t xml:space="preserve"> </w:t>
      </w:r>
      <w:r>
        <w:rPr>
          <w:sz w:val="21"/>
        </w:rPr>
        <w:t>a photograph</w:t>
      </w:r>
      <w:r>
        <w:rPr>
          <w:spacing w:val="-1"/>
          <w:sz w:val="21"/>
        </w:rPr>
        <w:t xml:space="preserve"> </w:t>
      </w:r>
      <w:r>
        <w:rPr>
          <w:sz w:val="21"/>
        </w:rPr>
        <w:t>of the</w:t>
      </w:r>
      <w:r>
        <w:rPr>
          <w:spacing w:val="-1"/>
          <w:sz w:val="21"/>
        </w:rPr>
        <w:t xml:space="preserve"> </w:t>
      </w:r>
      <w:r>
        <w:rPr>
          <w:sz w:val="21"/>
        </w:rPr>
        <w:t>training</w:t>
      </w:r>
      <w:r>
        <w:rPr>
          <w:spacing w:val="-1"/>
          <w:sz w:val="21"/>
        </w:rPr>
        <w:t xml:space="preserve"> </w:t>
      </w:r>
      <w:r>
        <w:rPr>
          <w:sz w:val="21"/>
        </w:rPr>
        <w:t xml:space="preserve">location? </w:t>
      </w:r>
      <w:r>
        <w:rPr>
          <w:rFonts w:hint="eastAsia" w:ascii="宋体" w:hAnsi="宋体" w:eastAsia="宋体"/>
          <w:sz w:val="21"/>
        </w:rPr>
        <w:t>培训场地照片</w:t>
      </w:r>
    </w:p>
    <w:p>
      <w:pPr>
        <w:pStyle w:val="4"/>
        <w:spacing w:before="6"/>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Enclosed</w:t>
      </w:r>
      <w:r>
        <w:rPr>
          <w:spacing w:val="-2"/>
          <w:sz w:val="21"/>
        </w:rPr>
        <w:t xml:space="preserve"> </w:t>
      </w:r>
      <w:r>
        <w:rPr>
          <w:sz w:val="21"/>
        </w:rPr>
        <w:t>a</w:t>
      </w:r>
      <w:r>
        <w:rPr>
          <w:spacing w:val="-1"/>
          <w:sz w:val="21"/>
        </w:rPr>
        <w:t xml:space="preserve"> </w:t>
      </w:r>
      <w:r>
        <w:rPr>
          <w:sz w:val="21"/>
        </w:rPr>
        <w:t>copy</w:t>
      </w:r>
      <w:r>
        <w:rPr>
          <w:spacing w:val="-1"/>
          <w:sz w:val="21"/>
        </w:rPr>
        <w:t xml:space="preserve"> </w:t>
      </w:r>
      <w:r>
        <w:rPr>
          <w:sz w:val="21"/>
        </w:rPr>
        <w:t>of</w:t>
      </w:r>
      <w:r>
        <w:rPr>
          <w:spacing w:val="-2"/>
          <w:sz w:val="21"/>
        </w:rPr>
        <w:t xml:space="preserve"> </w:t>
      </w:r>
      <w:r>
        <w:rPr>
          <w:sz w:val="21"/>
        </w:rPr>
        <w:t>insurance</w:t>
      </w:r>
      <w:r>
        <w:rPr>
          <w:spacing w:val="-2"/>
          <w:sz w:val="21"/>
        </w:rPr>
        <w:t xml:space="preserve"> </w:t>
      </w:r>
      <w:r>
        <w:rPr>
          <w:sz w:val="21"/>
        </w:rPr>
        <w:t>certificate</w:t>
      </w:r>
      <w:r>
        <w:rPr>
          <w:spacing w:val="-1"/>
          <w:sz w:val="21"/>
        </w:rPr>
        <w:t xml:space="preserve"> </w:t>
      </w:r>
      <w:r>
        <w:rPr>
          <w:sz w:val="21"/>
        </w:rPr>
        <w:t>with</w:t>
      </w:r>
      <w:r>
        <w:rPr>
          <w:spacing w:val="-12"/>
          <w:sz w:val="21"/>
        </w:rPr>
        <w:t xml:space="preserve"> </w:t>
      </w:r>
      <w:r>
        <w:rPr>
          <w:sz w:val="21"/>
        </w:rPr>
        <w:t>ASA</w:t>
      </w:r>
      <w:r>
        <w:rPr>
          <w:spacing w:val="-14"/>
          <w:sz w:val="21"/>
        </w:rPr>
        <w:t xml:space="preserve"> </w:t>
      </w:r>
      <w:r>
        <w:rPr>
          <w:sz w:val="21"/>
        </w:rPr>
        <w:t>listed</w:t>
      </w:r>
      <w:r>
        <w:rPr>
          <w:spacing w:val="-2"/>
          <w:sz w:val="21"/>
        </w:rPr>
        <w:t xml:space="preserve"> </w:t>
      </w:r>
      <w:r>
        <w:rPr>
          <w:sz w:val="21"/>
        </w:rPr>
        <w:t>as</w:t>
      </w:r>
      <w:r>
        <w:rPr>
          <w:spacing w:val="-1"/>
          <w:sz w:val="21"/>
        </w:rPr>
        <w:t xml:space="preserve"> </w:t>
      </w:r>
      <w:r>
        <w:rPr>
          <w:sz w:val="21"/>
        </w:rPr>
        <w:t>co-insured</w:t>
      </w:r>
      <w:r>
        <w:rPr>
          <w:spacing w:val="25"/>
          <w:sz w:val="21"/>
        </w:rPr>
        <w:t xml:space="preserve">? </w:t>
      </w:r>
      <w:r>
        <w:rPr>
          <w:rFonts w:hint="eastAsia" w:ascii="宋体" w:hAnsi="宋体" w:eastAsia="宋体"/>
          <w:sz w:val="21"/>
        </w:rPr>
        <w:t>保险单，</w:t>
      </w:r>
      <w:r>
        <w:rPr>
          <w:sz w:val="21"/>
        </w:rPr>
        <w:t>ASA</w:t>
      </w:r>
      <w:r>
        <w:rPr>
          <w:rFonts w:hint="eastAsia" w:ascii="宋体" w:hAnsi="宋体" w:eastAsia="宋体"/>
          <w:sz w:val="21"/>
        </w:rPr>
        <w:t>作为共同被保险人</w:t>
      </w:r>
    </w:p>
    <w:p>
      <w:pPr>
        <w:pStyle w:val="4"/>
        <w:spacing w:before="7"/>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Enclosed</w:t>
      </w:r>
      <w:r>
        <w:rPr>
          <w:spacing w:val="-2"/>
          <w:sz w:val="21"/>
        </w:rPr>
        <w:t xml:space="preserve"> </w:t>
      </w:r>
      <w:r>
        <w:rPr>
          <w:sz w:val="21"/>
        </w:rPr>
        <w:t>a copy of your business</w:t>
      </w:r>
      <w:r>
        <w:rPr>
          <w:spacing w:val="-1"/>
          <w:sz w:val="21"/>
        </w:rPr>
        <w:t xml:space="preserve"> </w:t>
      </w:r>
      <w:r>
        <w:rPr>
          <w:sz w:val="21"/>
        </w:rPr>
        <w:t xml:space="preserve">license? </w:t>
      </w:r>
      <w:r>
        <w:rPr>
          <w:rFonts w:hint="eastAsia" w:ascii="宋体" w:hAnsi="宋体" w:eastAsia="宋体"/>
          <w:sz w:val="21"/>
        </w:rPr>
        <w:t>营业执照复印件</w:t>
      </w:r>
    </w:p>
    <w:p>
      <w:pPr>
        <w:pStyle w:val="4"/>
        <w:spacing w:before="8"/>
        <w:ind w:left="0"/>
        <w:rPr>
          <w:rFonts w:ascii="宋体"/>
          <w:sz w:val="16"/>
        </w:rPr>
      </w:pPr>
    </w:p>
    <w:p>
      <w:pPr>
        <w:pStyle w:val="8"/>
        <w:numPr>
          <w:ilvl w:val="0"/>
          <w:numId w:val="3"/>
        </w:numPr>
        <w:tabs>
          <w:tab w:val="left" w:pos="845"/>
          <w:tab w:val="left" w:pos="846"/>
        </w:tabs>
        <w:spacing w:before="0" w:after="0" w:line="240" w:lineRule="auto"/>
        <w:ind w:left="845" w:right="0" w:hanging="399"/>
        <w:jc w:val="left"/>
        <w:rPr>
          <w:sz w:val="21"/>
        </w:rPr>
      </w:pPr>
      <w:r>
        <w:rPr>
          <w:sz w:val="21"/>
        </w:rPr>
        <w:t>Dated</w:t>
      </w:r>
      <w:r>
        <w:rPr>
          <w:spacing w:val="-2"/>
          <w:sz w:val="21"/>
        </w:rPr>
        <w:t xml:space="preserve"> </w:t>
      </w:r>
      <w:r>
        <w:rPr>
          <w:sz w:val="21"/>
        </w:rPr>
        <w:t>and signed</w:t>
      </w:r>
      <w:r>
        <w:rPr>
          <w:spacing w:val="-1"/>
          <w:sz w:val="21"/>
        </w:rPr>
        <w:t xml:space="preserve"> </w:t>
      </w:r>
      <w:r>
        <w:rPr>
          <w:sz w:val="21"/>
        </w:rPr>
        <w:t>the</w:t>
      </w:r>
      <w:r>
        <w:rPr>
          <w:spacing w:val="-13"/>
          <w:sz w:val="21"/>
        </w:rPr>
        <w:t xml:space="preserve"> </w:t>
      </w:r>
      <w:r>
        <w:rPr>
          <w:sz w:val="21"/>
        </w:rPr>
        <w:t>ASA</w:t>
      </w:r>
      <w:r>
        <w:rPr>
          <w:spacing w:val="-13"/>
          <w:sz w:val="21"/>
        </w:rPr>
        <w:t xml:space="preserve"> </w:t>
      </w:r>
      <w:r>
        <w:rPr>
          <w:sz w:val="21"/>
        </w:rPr>
        <w:t>Policy</w:t>
      </w:r>
      <w:r>
        <w:rPr>
          <w:spacing w:val="-1"/>
          <w:sz w:val="21"/>
        </w:rPr>
        <w:t xml:space="preserve"> </w:t>
      </w:r>
      <w:r>
        <w:rPr>
          <w:sz w:val="21"/>
        </w:rPr>
        <w:t>On</w:t>
      </w:r>
      <w:r>
        <w:rPr>
          <w:spacing w:val="-1"/>
          <w:sz w:val="21"/>
        </w:rPr>
        <w:t xml:space="preserve"> </w:t>
      </w:r>
      <w:r>
        <w:rPr>
          <w:sz w:val="21"/>
        </w:rPr>
        <w:t>Offering</w:t>
      </w:r>
      <w:r>
        <w:rPr>
          <w:spacing w:val="-1"/>
          <w:sz w:val="21"/>
        </w:rPr>
        <w:t xml:space="preserve"> </w:t>
      </w:r>
      <w:r>
        <w:rPr>
          <w:sz w:val="21"/>
        </w:rPr>
        <w:t>Non-ASA</w:t>
      </w:r>
      <w:r>
        <w:rPr>
          <w:spacing w:val="-13"/>
          <w:sz w:val="21"/>
        </w:rPr>
        <w:t xml:space="preserve"> </w:t>
      </w:r>
      <w:r>
        <w:rPr>
          <w:sz w:val="21"/>
        </w:rPr>
        <w:t>Certifications?</w:t>
      </w:r>
    </w:p>
    <w:p>
      <w:pPr>
        <w:pStyle w:val="4"/>
        <w:spacing w:before="5"/>
        <w:ind w:left="0"/>
        <w:rPr>
          <w:sz w:val="18"/>
        </w:rPr>
      </w:pPr>
    </w:p>
    <w:p>
      <w:pPr>
        <w:pStyle w:val="4"/>
        <w:spacing w:before="1"/>
        <w:ind w:left="858"/>
        <w:rPr>
          <w:rFonts w:hint="eastAsia" w:ascii="宋体" w:hAnsi="宋体" w:eastAsia="宋体"/>
        </w:rPr>
      </w:pPr>
      <w:r>
        <w:rPr>
          <w:rFonts w:hint="eastAsia" w:ascii="宋体" w:hAnsi="宋体" w:eastAsia="宋体"/>
        </w:rPr>
        <w:t>申请人签章的“</w:t>
      </w:r>
      <w:r>
        <w:t>ASA</w:t>
      </w:r>
      <w:r>
        <w:rPr>
          <w:rFonts w:hint="eastAsia" w:ascii="宋体" w:hAnsi="宋体" w:eastAsia="宋体"/>
        </w:rPr>
        <w:t>关于提供非</w:t>
      </w:r>
      <w:r>
        <w:t>ASA</w:t>
      </w:r>
      <w:r>
        <w:rPr>
          <w:rFonts w:hint="eastAsia" w:ascii="宋体" w:hAnsi="宋体" w:eastAsia="宋体"/>
        </w:rPr>
        <w:t>认证的规定”</w:t>
      </w:r>
    </w:p>
    <w:p>
      <w:pPr>
        <w:pStyle w:val="4"/>
        <w:spacing w:before="6"/>
        <w:ind w:left="0"/>
        <w:rPr>
          <w:rFonts w:ascii="宋体"/>
          <w:sz w:val="15"/>
        </w:rPr>
      </w:pPr>
    </w:p>
    <w:p>
      <w:pPr>
        <w:pStyle w:val="8"/>
        <w:numPr>
          <w:ilvl w:val="0"/>
          <w:numId w:val="3"/>
        </w:numPr>
        <w:tabs>
          <w:tab w:val="left" w:pos="845"/>
          <w:tab w:val="left" w:pos="846"/>
        </w:tabs>
        <w:spacing w:before="0" w:after="0" w:line="240" w:lineRule="auto"/>
        <w:ind w:left="845" w:right="0" w:hanging="399"/>
        <w:jc w:val="left"/>
        <w:rPr>
          <w:rFonts w:hint="eastAsia" w:ascii="宋体" w:hAnsi="宋体" w:eastAsia="宋体"/>
          <w:sz w:val="21"/>
        </w:rPr>
      </w:pPr>
      <w:r>
        <w:rPr>
          <w:sz w:val="21"/>
        </w:rPr>
        <w:t>Enclosed</w:t>
      </w:r>
      <w:r>
        <w:rPr>
          <w:spacing w:val="-2"/>
          <w:sz w:val="21"/>
        </w:rPr>
        <w:t xml:space="preserve"> </w:t>
      </w:r>
      <w:r>
        <w:rPr>
          <w:sz w:val="21"/>
        </w:rPr>
        <w:t>both signed</w:t>
      </w:r>
      <w:r>
        <w:rPr>
          <w:spacing w:val="-2"/>
          <w:sz w:val="21"/>
        </w:rPr>
        <w:t xml:space="preserve"> </w:t>
      </w:r>
      <w:r>
        <w:rPr>
          <w:sz w:val="21"/>
        </w:rPr>
        <w:t>and dated</w:t>
      </w:r>
      <w:r>
        <w:rPr>
          <w:spacing w:val="-1"/>
          <w:sz w:val="21"/>
        </w:rPr>
        <w:t xml:space="preserve"> </w:t>
      </w:r>
      <w:r>
        <w:rPr>
          <w:sz w:val="21"/>
        </w:rPr>
        <w:t>copies</w:t>
      </w:r>
      <w:r>
        <w:rPr>
          <w:spacing w:val="-2"/>
          <w:sz w:val="21"/>
        </w:rPr>
        <w:t xml:space="preserve"> </w:t>
      </w:r>
      <w:r>
        <w:rPr>
          <w:sz w:val="21"/>
        </w:rPr>
        <w:t>of</w:t>
      </w:r>
      <w:r>
        <w:rPr>
          <w:spacing w:val="-12"/>
          <w:sz w:val="21"/>
        </w:rPr>
        <w:t xml:space="preserve"> </w:t>
      </w:r>
      <w:r>
        <w:rPr>
          <w:sz w:val="21"/>
        </w:rPr>
        <w:t>Affiliate</w:t>
      </w:r>
      <w:r>
        <w:rPr>
          <w:spacing w:val="-13"/>
          <w:sz w:val="21"/>
        </w:rPr>
        <w:t xml:space="preserve"> </w:t>
      </w:r>
      <w:r>
        <w:rPr>
          <w:sz w:val="21"/>
        </w:rPr>
        <w:t xml:space="preserve">Agreement? </w:t>
      </w:r>
      <w:r>
        <w:rPr>
          <w:rFonts w:hint="eastAsia" w:ascii="宋体" w:hAnsi="宋体" w:eastAsia="宋体"/>
          <w:sz w:val="21"/>
        </w:rPr>
        <w:t>附属协议一式两份</w:t>
      </w:r>
    </w:p>
    <w:p>
      <w:pPr>
        <w:pStyle w:val="4"/>
        <w:spacing w:before="7"/>
        <w:ind w:left="0"/>
        <w:rPr>
          <w:rFonts w:ascii="宋体"/>
          <w:sz w:val="15"/>
        </w:rPr>
      </w:pPr>
    </w:p>
    <w:p>
      <w:pPr>
        <w:pStyle w:val="4"/>
        <w:ind w:left="858"/>
        <w:rPr>
          <w:rFonts w:hint="eastAsia" w:ascii="宋体" w:eastAsia="宋体"/>
        </w:rPr>
      </w:pPr>
      <w:r>
        <w:t>(One executed copy countersigned by ASA will be returned to you).ASA</w:t>
      </w:r>
      <w:r>
        <w:rPr>
          <w:rFonts w:hint="eastAsia" w:ascii="宋体" w:eastAsia="宋体"/>
        </w:rPr>
        <w:t>回签的一份将退回给你</w:t>
      </w:r>
    </w:p>
    <w:p>
      <w:pPr>
        <w:pStyle w:val="4"/>
        <w:spacing w:before="10"/>
        <w:ind w:left="0"/>
        <w:rPr>
          <w:rFonts w:ascii="宋体"/>
          <w:sz w:val="28"/>
        </w:rPr>
      </w:pPr>
    </w:p>
    <w:p>
      <w:pPr>
        <w:pStyle w:val="4"/>
        <w:spacing w:line="309" w:lineRule="auto"/>
        <w:ind w:left="163" w:right="99"/>
        <w:jc w:val="both"/>
      </w:pPr>
      <w:r>
        <w:t>I have read the Affiliate Agreement and all accompanying materials. I acknowledge that the decision to accept an Applicant, either as an ASA instructor, and/or an ASA Affiliated School, is in the sole and complete discretion of the ASA. I (we) agree to uphold the requirements and training standards set forth by the American Sailing Association. I certify that all the information I have included on this application is true.</w:t>
      </w:r>
    </w:p>
    <w:p>
      <w:pPr>
        <w:pStyle w:val="4"/>
        <w:spacing w:line="278" w:lineRule="auto"/>
        <w:ind w:left="163" w:right="100" w:hanging="1"/>
        <w:jc w:val="both"/>
        <w:rPr>
          <w:rFonts w:hint="eastAsia" w:ascii="宋体" w:hAnsi="宋体" w:eastAsia="宋体"/>
        </w:rPr>
      </w:pPr>
      <w:r>
        <w:rPr>
          <w:rFonts w:hint="eastAsia" w:ascii="宋体" w:hAnsi="宋体" w:eastAsia="宋体"/>
          <w:spacing w:val="-18"/>
        </w:rPr>
        <w:t>我已经阅读“附属协议”和所有附带文件。我承认，由</w:t>
      </w:r>
      <w:r>
        <w:t>ASA</w:t>
      </w:r>
      <w:r>
        <w:rPr>
          <w:rFonts w:hint="eastAsia" w:ascii="宋体" w:hAnsi="宋体" w:eastAsia="宋体"/>
          <w:spacing w:val="-7"/>
        </w:rPr>
        <w:t>全权决定是否通过申请</w:t>
      </w:r>
      <w:r>
        <w:rPr>
          <w:rFonts w:hint="eastAsia" w:ascii="宋体" w:hAnsi="宋体" w:eastAsia="宋体"/>
        </w:rPr>
        <w:t>（不管是</w:t>
      </w:r>
      <w:r>
        <w:t>ASA</w:t>
      </w:r>
      <w:r>
        <w:rPr>
          <w:rFonts w:hint="eastAsia" w:ascii="宋体" w:hAnsi="宋体" w:eastAsia="宋体"/>
        </w:rPr>
        <w:t>认证教练申请， 和</w:t>
      </w:r>
      <w:r>
        <w:t>/</w:t>
      </w:r>
      <w:r>
        <w:rPr>
          <w:rFonts w:hint="eastAsia" w:ascii="宋体" w:hAnsi="宋体" w:eastAsia="宋体"/>
        </w:rPr>
        <w:t>或</w:t>
      </w:r>
      <w:r>
        <w:t>ASA</w:t>
      </w:r>
      <w:r>
        <w:rPr>
          <w:rFonts w:hint="eastAsia" w:ascii="宋体" w:hAnsi="宋体" w:eastAsia="宋体"/>
        </w:rPr>
        <w:t>附属机构申请）。我（我们）同意将严格按照美国帆船协会规定的课程标准和要求。我保证本申请表内的所有信息的真实性。</w:t>
      </w:r>
    </w:p>
    <w:p>
      <w:pPr>
        <w:pStyle w:val="4"/>
        <w:ind w:left="0"/>
        <w:rPr>
          <w:rFonts w:ascii="宋体"/>
          <w:sz w:val="20"/>
        </w:rPr>
      </w:pPr>
    </w:p>
    <w:p>
      <w:pPr>
        <w:pStyle w:val="4"/>
        <w:spacing w:before="9"/>
        <w:ind w:left="0"/>
        <w:rPr>
          <w:rFonts w:ascii="宋体"/>
          <w:sz w:val="27"/>
        </w:rPr>
      </w:pPr>
    </w:p>
    <w:p>
      <w:pPr>
        <w:pStyle w:val="3"/>
        <w:numPr>
          <w:ilvl w:val="0"/>
          <w:numId w:val="2"/>
        </w:numPr>
        <w:tabs>
          <w:tab w:val="left" w:pos="524"/>
          <w:tab w:val="left" w:pos="6663"/>
          <w:tab w:val="left" w:pos="10093"/>
        </w:tabs>
        <w:spacing w:before="1" w:after="0" w:line="240" w:lineRule="auto"/>
        <w:ind w:left="523" w:right="0" w:hanging="360"/>
        <w:jc w:val="both"/>
      </w:pPr>
      <w:r>
        <w:t>Applicant</w:t>
      </w:r>
      <w:r>
        <w:rPr>
          <w:spacing w:val="-3"/>
        </w:rPr>
        <w:t xml:space="preserve"> </w:t>
      </w:r>
      <w:r>
        <w:t>Signature</w:t>
      </w:r>
      <w:r>
        <w:rPr>
          <w:spacing w:val="46"/>
        </w:rPr>
        <w:t xml:space="preserve"> </w:t>
      </w:r>
      <w:r>
        <w:rPr>
          <w:rFonts w:hint="eastAsia" w:ascii="宋体" w:eastAsia="宋体"/>
        </w:rPr>
        <w:t>申请人签名</w:t>
      </w:r>
      <w:r>
        <w:t>:</w:t>
      </w:r>
      <w:r>
        <w:rPr>
          <w:u w:val="single"/>
        </w:rPr>
        <w:t xml:space="preserve"> </w:t>
      </w:r>
      <w:r>
        <w:rPr>
          <w:u w:val="single"/>
        </w:rPr>
        <w:tab/>
      </w:r>
      <w:r>
        <w:t>Date</w:t>
      </w:r>
      <w:r>
        <w:rPr>
          <w:spacing w:val="49"/>
        </w:rPr>
        <w:t xml:space="preserve"> </w:t>
      </w:r>
      <w:r>
        <w:rPr>
          <w:rFonts w:hint="eastAsia" w:ascii="宋体" w:eastAsia="宋体"/>
        </w:rPr>
        <w:t>日期</w:t>
      </w:r>
      <w:r>
        <w:t>:</w:t>
      </w:r>
      <w:r>
        <w:rPr>
          <w:u w:val="single"/>
        </w:rPr>
        <w:t xml:space="preserve"> </w:t>
      </w:r>
      <w:r>
        <w:rPr>
          <w:u w:val="single"/>
        </w:rPr>
        <w:tab/>
      </w:r>
    </w:p>
    <w:p>
      <w:pPr>
        <w:pStyle w:val="4"/>
        <w:ind w:left="0"/>
        <w:rPr>
          <w:b/>
          <w:sz w:val="20"/>
        </w:rPr>
      </w:pPr>
    </w:p>
    <w:p>
      <w:pPr>
        <w:pStyle w:val="4"/>
        <w:ind w:left="0"/>
        <w:rPr>
          <w:b/>
          <w:sz w:val="20"/>
        </w:rPr>
      </w:pPr>
    </w:p>
    <w:p>
      <w:pPr>
        <w:pStyle w:val="4"/>
        <w:spacing w:before="4"/>
        <w:ind w:left="0"/>
        <w:rPr>
          <w:b/>
          <w:sz w:val="19"/>
        </w:rPr>
      </w:pPr>
    </w:p>
    <w:p>
      <w:pPr>
        <w:spacing w:before="0"/>
        <w:ind w:left="731" w:right="672" w:firstLine="0"/>
        <w:jc w:val="center"/>
        <w:rPr>
          <w:b/>
          <w:sz w:val="21"/>
        </w:rPr>
      </w:pPr>
      <w:r>
        <w:rPr>
          <w:b/>
          <w:sz w:val="21"/>
        </w:rPr>
        <w:t>American Sailing Association</w:t>
      </w:r>
    </w:p>
    <w:p>
      <w:pPr>
        <w:pStyle w:val="4"/>
        <w:spacing w:before="69" w:line="309" w:lineRule="auto"/>
        <w:ind w:left="1698" w:right="1635"/>
        <w:jc w:val="center"/>
      </w:pPr>
      <w:r>
        <w:t xml:space="preserve">5301 Beethoven Street, Suite #265 • Los Angeles, CA 90066 • Tel.: 310.822.7171 Fax: 310.822.4741 • Email: </w:t>
      </w:r>
      <w:r>
        <w:fldChar w:fldCharType="begin"/>
      </w:r>
      <w:r>
        <w:instrText xml:space="preserve"> HYPERLINK "mailto:info@asa.com" \h </w:instrText>
      </w:r>
      <w:r>
        <w:fldChar w:fldCharType="separate"/>
      </w:r>
      <w:r>
        <w:t xml:space="preserve">info@asa.com </w:t>
      </w:r>
      <w:r>
        <w:fldChar w:fldCharType="end"/>
      </w:r>
      <w:r>
        <w:t xml:space="preserve">• Website: </w:t>
      </w:r>
      <w:r>
        <w:fldChar w:fldCharType="begin"/>
      </w:r>
      <w:r>
        <w:instrText xml:space="preserve"> HYPERLINK "http://www.asa.com/" \h </w:instrText>
      </w:r>
      <w:r>
        <w:fldChar w:fldCharType="separate"/>
      </w:r>
      <w:r>
        <w:rPr>
          <w:color w:val="0000FF"/>
          <w:u w:val="single" w:color="0000FF"/>
        </w:rPr>
        <w:t>www.asa.com</w:t>
      </w:r>
      <w:r>
        <w:rPr>
          <w:color w:val="0000FF"/>
          <w:u w:val="single" w:color="0000FF"/>
        </w:rPr>
        <w:fldChar w:fldCharType="end"/>
      </w:r>
    </w:p>
    <w:p>
      <w:pPr>
        <w:pStyle w:val="4"/>
        <w:spacing w:before="9"/>
        <w:ind w:left="0"/>
        <w:rPr>
          <w:sz w:val="9"/>
        </w:rPr>
      </w:pPr>
    </w:p>
    <w:p>
      <w:pPr>
        <w:spacing w:before="93"/>
        <w:ind w:left="163" w:right="0" w:firstLine="0"/>
        <w:jc w:val="left"/>
        <w:rPr>
          <w:sz w:val="18"/>
        </w:rPr>
      </w:pPr>
      <w:r>
        <w:rPr>
          <w:sz w:val="18"/>
        </w:rPr>
        <w:t>ASA-122 Rev. 6/12/14</w:t>
      </w:r>
    </w:p>
    <w:sectPr>
      <w:footerReference r:id="rId4" w:type="default"/>
      <w:pgSz w:w="11910" w:h="16840"/>
      <w:pgMar w:top="920" w:right="86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mc:AlternateContent>
        <mc:Choice Requires="wps">
          <w:drawing>
            <wp:anchor distT="0" distB="0" distL="114300" distR="114300" simplePos="0" relativeHeight="503309312" behindDoc="1" locked="0" layoutInCell="1" allowOverlap="1">
              <wp:simplePos x="0" y="0"/>
              <wp:positionH relativeFrom="page">
                <wp:posOffset>598805</wp:posOffset>
              </wp:positionH>
              <wp:positionV relativeFrom="page">
                <wp:posOffset>9919970</wp:posOffset>
              </wp:positionV>
              <wp:extent cx="1083310" cy="1524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083310" cy="152400"/>
                      </a:xfrm>
                      <a:prstGeom prst="rect">
                        <a:avLst/>
                      </a:prstGeom>
                      <a:noFill/>
                      <a:ln w="9525">
                        <a:noFill/>
                      </a:ln>
                    </wps:spPr>
                    <wps:txbx>
                      <w:txbxContent>
                        <w:p>
                          <w:pPr>
                            <w:spacing w:before="12"/>
                            <w:ind w:left="20" w:right="0" w:firstLine="0"/>
                            <w:jc w:val="left"/>
                            <w:rPr>
                              <w:sz w:val="18"/>
                            </w:rPr>
                          </w:pPr>
                          <w:r>
                            <w:rPr>
                              <w:sz w:val="18"/>
                            </w:rPr>
                            <w:t>ASA-122 Rev. 6/12/14</w:t>
                          </w:r>
                        </w:p>
                      </w:txbxContent>
                    </wps:txbx>
                    <wps:bodyPr lIns="0" tIns="0" rIns="0" bIns="0" upright="1"/>
                  </wps:wsp>
                </a:graphicData>
              </a:graphic>
            </wp:anchor>
          </w:drawing>
        </mc:Choice>
        <mc:Fallback>
          <w:pict>
            <v:shape id="文本框 1" o:spid="_x0000_s1026" o:spt="202" type="#_x0000_t202" style="position:absolute;left:0pt;margin-left:47.15pt;margin-top:781.1pt;height:12pt;width:85.3pt;mso-position-horizontal-relative:page;mso-position-vertical-relative:page;z-index:-7168;mso-width-relative:page;mso-height-relative:page;" filled="f" stroked="f" coordsize="21600,21600" o:gfxdata="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BRG0F2gAAAAwB&#10;AAAPAAAAAAAAAAEAIAAAACIAAABkcnMvZG93bnJldi54bWxQSwECFAAUAAAACACHTuJAxVOy4acB&#10;AAAtAwAADgAAAAAAAAABACAAAAApAQAAZHJzL2Uyb0RvYy54bWxQSwUGAAAAAAYABgBZAQAAQgUA&#10;AAAA&#10;">
              <v:fill on="f" focussize="0,0"/>
              <v:stroke on="f"/>
              <v:imagedata o:title=""/>
              <o:lock v:ext="edit" aspectratio="f"/>
              <v:textbox inset="0mm,0mm,0mm,0mm">
                <w:txbxContent>
                  <w:p>
                    <w:pPr>
                      <w:spacing w:before="12"/>
                      <w:ind w:left="20" w:right="0" w:firstLine="0"/>
                      <w:jc w:val="left"/>
                      <w:rPr>
                        <w:sz w:val="18"/>
                      </w:rPr>
                    </w:pPr>
                    <w:r>
                      <w:rPr>
                        <w:sz w:val="18"/>
                      </w:rPr>
                      <w:t>ASA-122 Rev. 6/12/14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6"/>
      <w:numFmt w:val="decimal"/>
      <w:lvlText w:val="%1."/>
      <w:lvlJc w:val="left"/>
      <w:pPr>
        <w:ind w:left="523" w:hanging="360"/>
        <w:jc w:val="left"/>
      </w:pPr>
      <w:rPr>
        <w:rFonts w:hint="default" w:ascii="Times New Roman" w:hAnsi="Times New Roman" w:eastAsia="Times New Roman" w:cs="Times New Roman"/>
        <w:b/>
        <w:bCs/>
        <w:spacing w:val="-1"/>
        <w:w w:val="99"/>
        <w:sz w:val="21"/>
        <w:szCs w:val="21"/>
        <w:lang w:val="en-US" w:eastAsia="en-US" w:bidi="en-US"/>
      </w:rPr>
    </w:lvl>
    <w:lvl w:ilvl="1" w:tentative="0">
      <w:start w:val="1"/>
      <w:numFmt w:val="lowerLetter"/>
      <w:lvlText w:val="%2)"/>
      <w:lvlJc w:val="left"/>
      <w:pPr>
        <w:ind w:left="731" w:hanging="243"/>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1796" w:hanging="243"/>
      </w:pPr>
      <w:rPr>
        <w:rFonts w:hint="default"/>
        <w:lang w:val="en-US" w:eastAsia="en-US" w:bidi="en-US"/>
      </w:rPr>
    </w:lvl>
    <w:lvl w:ilvl="3" w:tentative="0">
      <w:start w:val="0"/>
      <w:numFmt w:val="bullet"/>
      <w:lvlText w:val="•"/>
      <w:lvlJc w:val="left"/>
      <w:pPr>
        <w:ind w:left="2852" w:hanging="243"/>
      </w:pPr>
      <w:rPr>
        <w:rFonts w:hint="default"/>
        <w:lang w:val="en-US" w:eastAsia="en-US" w:bidi="en-US"/>
      </w:rPr>
    </w:lvl>
    <w:lvl w:ilvl="4" w:tentative="0">
      <w:start w:val="0"/>
      <w:numFmt w:val="bullet"/>
      <w:lvlText w:val="•"/>
      <w:lvlJc w:val="left"/>
      <w:pPr>
        <w:ind w:left="3908" w:hanging="243"/>
      </w:pPr>
      <w:rPr>
        <w:rFonts w:hint="default"/>
        <w:lang w:val="en-US" w:eastAsia="en-US" w:bidi="en-US"/>
      </w:rPr>
    </w:lvl>
    <w:lvl w:ilvl="5" w:tentative="0">
      <w:start w:val="0"/>
      <w:numFmt w:val="bullet"/>
      <w:lvlText w:val="•"/>
      <w:lvlJc w:val="left"/>
      <w:pPr>
        <w:ind w:left="4964" w:hanging="243"/>
      </w:pPr>
      <w:rPr>
        <w:rFonts w:hint="default"/>
        <w:lang w:val="en-US" w:eastAsia="en-US" w:bidi="en-US"/>
      </w:rPr>
    </w:lvl>
    <w:lvl w:ilvl="6" w:tentative="0">
      <w:start w:val="0"/>
      <w:numFmt w:val="bullet"/>
      <w:lvlText w:val="•"/>
      <w:lvlJc w:val="left"/>
      <w:pPr>
        <w:ind w:left="6020" w:hanging="243"/>
      </w:pPr>
      <w:rPr>
        <w:rFonts w:hint="default"/>
        <w:lang w:val="en-US" w:eastAsia="en-US" w:bidi="en-US"/>
      </w:rPr>
    </w:lvl>
    <w:lvl w:ilvl="7" w:tentative="0">
      <w:start w:val="0"/>
      <w:numFmt w:val="bullet"/>
      <w:lvlText w:val="•"/>
      <w:lvlJc w:val="left"/>
      <w:pPr>
        <w:ind w:left="7076" w:hanging="243"/>
      </w:pPr>
      <w:rPr>
        <w:rFonts w:hint="default"/>
        <w:lang w:val="en-US" w:eastAsia="en-US" w:bidi="en-US"/>
      </w:rPr>
    </w:lvl>
    <w:lvl w:ilvl="8" w:tentative="0">
      <w:start w:val="0"/>
      <w:numFmt w:val="bullet"/>
      <w:lvlText w:val="•"/>
      <w:lvlJc w:val="left"/>
      <w:pPr>
        <w:ind w:left="8132" w:hanging="243"/>
      </w:pPr>
      <w:rPr>
        <w:rFonts w:hint="default"/>
        <w:lang w:val="en-US" w:eastAsia="en-US" w:bidi="en-US"/>
      </w:rPr>
    </w:lvl>
  </w:abstractNum>
  <w:abstractNum w:abstractNumId="1">
    <w:nsid w:val="0053208E"/>
    <w:multiLevelType w:val="multilevel"/>
    <w:tmpl w:val="0053208E"/>
    <w:lvl w:ilvl="0" w:tentative="0">
      <w:start w:val="1"/>
      <w:numFmt w:val="decimal"/>
      <w:lvlText w:val="%1."/>
      <w:lvlJc w:val="left"/>
      <w:pPr>
        <w:ind w:left="523" w:hanging="360"/>
        <w:jc w:val="left"/>
      </w:pPr>
      <w:rPr>
        <w:rFonts w:hint="default"/>
        <w:spacing w:val="-38"/>
        <w:w w:val="99"/>
        <w:lang w:val="en-US" w:eastAsia="en-US" w:bidi="en-US"/>
      </w:rPr>
    </w:lvl>
    <w:lvl w:ilvl="1" w:tentative="0">
      <w:start w:val="1"/>
      <w:numFmt w:val="lowerLetter"/>
      <w:lvlText w:val="%2)"/>
      <w:lvlJc w:val="left"/>
      <w:pPr>
        <w:ind w:left="732" w:hanging="254"/>
        <w:jc w:val="left"/>
      </w:pPr>
      <w:rPr>
        <w:rFonts w:hint="default" w:ascii="Times New Roman" w:hAnsi="Times New Roman" w:eastAsia="Times New Roman" w:cs="Times New Roman"/>
        <w:spacing w:val="-18"/>
        <w:w w:val="99"/>
        <w:sz w:val="21"/>
        <w:szCs w:val="21"/>
        <w:lang w:val="en-US" w:eastAsia="en-US" w:bidi="en-US"/>
      </w:rPr>
    </w:lvl>
    <w:lvl w:ilvl="2" w:tentative="0">
      <w:start w:val="0"/>
      <w:numFmt w:val="bullet"/>
      <w:lvlText w:val="•"/>
      <w:lvlJc w:val="left"/>
      <w:pPr>
        <w:ind w:left="1796" w:hanging="254"/>
      </w:pPr>
      <w:rPr>
        <w:rFonts w:hint="default"/>
        <w:lang w:val="en-US" w:eastAsia="en-US" w:bidi="en-US"/>
      </w:rPr>
    </w:lvl>
    <w:lvl w:ilvl="3" w:tentative="0">
      <w:start w:val="0"/>
      <w:numFmt w:val="bullet"/>
      <w:lvlText w:val="•"/>
      <w:lvlJc w:val="left"/>
      <w:pPr>
        <w:ind w:left="2852" w:hanging="254"/>
      </w:pPr>
      <w:rPr>
        <w:rFonts w:hint="default"/>
        <w:lang w:val="en-US" w:eastAsia="en-US" w:bidi="en-US"/>
      </w:rPr>
    </w:lvl>
    <w:lvl w:ilvl="4" w:tentative="0">
      <w:start w:val="0"/>
      <w:numFmt w:val="bullet"/>
      <w:lvlText w:val="•"/>
      <w:lvlJc w:val="left"/>
      <w:pPr>
        <w:ind w:left="3908" w:hanging="254"/>
      </w:pPr>
      <w:rPr>
        <w:rFonts w:hint="default"/>
        <w:lang w:val="en-US" w:eastAsia="en-US" w:bidi="en-US"/>
      </w:rPr>
    </w:lvl>
    <w:lvl w:ilvl="5" w:tentative="0">
      <w:start w:val="0"/>
      <w:numFmt w:val="bullet"/>
      <w:lvlText w:val="•"/>
      <w:lvlJc w:val="left"/>
      <w:pPr>
        <w:ind w:left="4964" w:hanging="254"/>
      </w:pPr>
      <w:rPr>
        <w:rFonts w:hint="default"/>
        <w:lang w:val="en-US" w:eastAsia="en-US" w:bidi="en-US"/>
      </w:rPr>
    </w:lvl>
    <w:lvl w:ilvl="6" w:tentative="0">
      <w:start w:val="0"/>
      <w:numFmt w:val="bullet"/>
      <w:lvlText w:val="•"/>
      <w:lvlJc w:val="left"/>
      <w:pPr>
        <w:ind w:left="6020" w:hanging="254"/>
      </w:pPr>
      <w:rPr>
        <w:rFonts w:hint="default"/>
        <w:lang w:val="en-US" w:eastAsia="en-US" w:bidi="en-US"/>
      </w:rPr>
    </w:lvl>
    <w:lvl w:ilvl="7" w:tentative="0">
      <w:start w:val="0"/>
      <w:numFmt w:val="bullet"/>
      <w:lvlText w:val="•"/>
      <w:lvlJc w:val="left"/>
      <w:pPr>
        <w:ind w:left="7076" w:hanging="254"/>
      </w:pPr>
      <w:rPr>
        <w:rFonts w:hint="default"/>
        <w:lang w:val="en-US" w:eastAsia="en-US" w:bidi="en-US"/>
      </w:rPr>
    </w:lvl>
    <w:lvl w:ilvl="8" w:tentative="0">
      <w:start w:val="0"/>
      <w:numFmt w:val="bullet"/>
      <w:lvlText w:val="•"/>
      <w:lvlJc w:val="left"/>
      <w:pPr>
        <w:ind w:left="8132" w:hanging="254"/>
      </w:pPr>
      <w:rPr>
        <w:rFonts w:hint="default"/>
        <w:lang w:val="en-US" w:eastAsia="en-US" w:bidi="en-US"/>
      </w:rPr>
    </w:lvl>
  </w:abstractNum>
  <w:abstractNum w:abstractNumId="2">
    <w:nsid w:val="59ADCABA"/>
    <w:multiLevelType w:val="multilevel"/>
    <w:tmpl w:val="59ADCABA"/>
    <w:lvl w:ilvl="0" w:tentative="0">
      <w:start w:val="0"/>
      <w:numFmt w:val="bullet"/>
      <w:lvlText w:val=""/>
      <w:lvlJc w:val="left"/>
      <w:pPr>
        <w:ind w:left="845" w:hanging="399"/>
      </w:pPr>
      <w:rPr>
        <w:rFonts w:hint="default" w:ascii="Wingdings" w:hAnsi="Wingdings" w:eastAsia="Wingdings" w:cs="Wingdings"/>
        <w:w w:val="100"/>
        <w:sz w:val="21"/>
        <w:szCs w:val="21"/>
        <w:lang w:val="en-US" w:eastAsia="en-US" w:bidi="en-US"/>
      </w:rPr>
    </w:lvl>
    <w:lvl w:ilvl="1" w:tentative="0">
      <w:start w:val="0"/>
      <w:numFmt w:val="bullet"/>
      <w:lvlText w:val="•"/>
      <w:lvlJc w:val="left"/>
      <w:pPr>
        <w:ind w:left="1780" w:hanging="399"/>
      </w:pPr>
      <w:rPr>
        <w:rFonts w:hint="default"/>
        <w:lang w:val="en-US" w:eastAsia="en-US" w:bidi="en-US"/>
      </w:rPr>
    </w:lvl>
    <w:lvl w:ilvl="2" w:tentative="0">
      <w:start w:val="0"/>
      <w:numFmt w:val="bullet"/>
      <w:lvlText w:val="•"/>
      <w:lvlJc w:val="left"/>
      <w:pPr>
        <w:ind w:left="2720" w:hanging="399"/>
      </w:pPr>
      <w:rPr>
        <w:rFonts w:hint="default"/>
        <w:lang w:val="en-US" w:eastAsia="en-US" w:bidi="en-US"/>
      </w:rPr>
    </w:lvl>
    <w:lvl w:ilvl="3" w:tentative="0">
      <w:start w:val="0"/>
      <w:numFmt w:val="bullet"/>
      <w:lvlText w:val="•"/>
      <w:lvlJc w:val="left"/>
      <w:pPr>
        <w:ind w:left="3661" w:hanging="399"/>
      </w:pPr>
      <w:rPr>
        <w:rFonts w:hint="default"/>
        <w:lang w:val="en-US" w:eastAsia="en-US" w:bidi="en-US"/>
      </w:rPr>
    </w:lvl>
    <w:lvl w:ilvl="4" w:tentative="0">
      <w:start w:val="0"/>
      <w:numFmt w:val="bullet"/>
      <w:lvlText w:val="•"/>
      <w:lvlJc w:val="left"/>
      <w:pPr>
        <w:ind w:left="4601" w:hanging="399"/>
      </w:pPr>
      <w:rPr>
        <w:rFonts w:hint="default"/>
        <w:lang w:val="en-US" w:eastAsia="en-US" w:bidi="en-US"/>
      </w:rPr>
    </w:lvl>
    <w:lvl w:ilvl="5" w:tentative="0">
      <w:start w:val="0"/>
      <w:numFmt w:val="bullet"/>
      <w:lvlText w:val="•"/>
      <w:lvlJc w:val="left"/>
      <w:pPr>
        <w:ind w:left="5542" w:hanging="399"/>
      </w:pPr>
      <w:rPr>
        <w:rFonts w:hint="default"/>
        <w:lang w:val="en-US" w:eastAsia="en-US" w:bidi="en-US"/>
      </w:rPr>
    </w:lvl>
    <w:lvl w:ilvl="6" w:tentative="0">
      <w:start w:val="0"/>
      <w:numFmt w:val="bullet"/>
      <w:lvlText w:val="•"/>
      <w:lvlJc w:val="left"/>
      <w:pPr>
        <w:ind w:left="6482" w:hanging="399"/>
      </w:pPr>
      <w:rPr>
        <w:rFonts w:hint="default"/>
        <w:lang w:val="en-US" w:eastAsia="en-US" w:bidi="en-US"/>
      </w:rPr>
    </w:lvl>
    <w:lvl w:ilvl="7" w:tentative="0">
      <w:start w:val="0"/>
      <w:numFmt w:val="bullet"/>
      <w:lvlText w:val="•"/>
      <w:lvlJc w:val="left"/>
      <w:pPr>
        <w:ind w:left="7423" w:hanging="399"/>
      </w:pPr>
      <w:rPr>
        <w:rFonts w:hint="default"/>
        <w:lang w:val="en-US" w:eastAsia="en-US" w:bidi="en-US"/>
      </w:rPr>
    </w:lvl>
    <w:lvl w:ilvl="8" w:tentative="0">
      <w:start w:val="0"/>
      <w:numFmt w:val="bullet"/>
      <w:lvlText w:val="•"/>
      <w:lvlJc w:val="left"/>
      <w:pPr>
        <w:ind w:left="8363" w:hanging="399"/>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0228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5"/>
      <w:ind w:left="3816" w:right="76"/>
      <w:jc w:val="center"/>
      <w:outlineLvl w:val="1"/>
    </w:pPr>
    <w:rPr>
      <w:rFonts w:ascii="Arial" w:hAnsi="Arial" w:eastAsia="Arial" w:cs="Arial"/>
      <w:b/>
      <w:bCs/>
      <w:sz w:val="24"/>
      <w:szCs w:val="24"/>
      <w:lang w:val="en-US" w:eastAsia="en-US" w:bidi="en-US"/>
    </w:rPr>
  </w:style>
  <w:style w:type="paragraph" w:styleId="3">
    <w:name w:val="heading 2"/>
    <w:basedOn w:val="1"/>
    <w:next w:val="1"/>
    <w:qFormat/>
    <w:uiPriority w:val="1"/>
    <w:pPr>
      <w:ind w:left="523" w:hanging="360"/>
      <w:outlineLvl w:val="2"/>
    </w:pPr>
    <w:rPr>
      <w:rFonts w:ascii="Times New Roman" w:hAnsi="Times New Roman" w:eastAsia="Times New Roman" w:cs="Times New Roman"/>
      <w:b/>
      <w:bCs/>
      <w:sz w:val="21"/>
      <w:szCs w:val="21"/>
      <w:lang w:val="en-US" w:eastAsia="en-US" w:bidi="en-US"/>
    </w:rPr>
  </w:style>
  <w:style w:type="character" w:default="1" w:styleId="5">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1"/>
    <w:pPr>
      <w:ind w:left="523"/>
    </w:pPr>
    <w:rPr>
      <w:rFonts w:ascii="Times New Roman" w:hAnsi="Times New Roman" w:eastAsia="Times New Roman" w:cs="Times New Roman"/>
      <w:sz w:val="21"/>
      <w:szCs w:val="21"/>
      <w:lang w:val="en-US" w:eastAsia="en-US" w:bidi="en-US"/>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pPr>
      <w:ind w:left="845" w:hanging="399"/>
    </w:pPr>
    <w:rPr>
      <w:rFonts w:ascii="Times New Roman" w:hAnsi="Times New Roman" w:eastAsia="Times New Roman" w:cs="Times New Roman"/>
      <w:lang w:val="en-US" w:eastAsia="en-US" w:bidi="en-US"/>
    </w:rPr>
  </w:style>
  <w:style w:type="paragraph" w:customStyle="1" w:styleId="9">
    <w:name w:val="Table Paragraph"/>
    <w:basedOn w:val="1"/>
    <w:qFormat/>
    <w:uiPriority w:val="1"/>
    <w:pPr>
      <w:spacing w:before="30"/>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2018-03-14T03:55:00Z</dcterms:created>
  <dc:creator>asus</dc:creator>
  <cp:lastModifiedBy>Scarlett Yu</cp:lastModifiedBy>
  <dcterms:modified xsi:type="dcterms:W3CDTF">2018-03-14T03:56:23Z</dcterms:modified>
  <dc:title>Microsoft Word - 4-ASA-122 For Profit Affl Appl_CN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PScript5.dll Version 5.2.2</vt:lpwstr>
  </property>
  <property fmtid="{D5CDD505-2E9C-101B-9397-08002B2CF9AE}" pid="4" name="LastSaved">
    <vt:filetime>2018-03-14T00:00:00Z</vt:filetime>
  </property>
  <property fmtid="{D5CDD505-2E9C-101B-9397-08002B2CF9AE}" pid="5" name="KSOProductBuildVer">
    <vt:lpwstr>2052-10.1.0.7224</vt:lpwstr>
  </property>
</Properties>
</file>